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7E" w:rsidRPr="00A40C80" w:rsidRDefault="00A40C80" w:rsidP="00A40C80">
      <w:pPr>
        <w:jc w:val="right"/>
        <w:rPr>
          <w:color w:val="FF0000"/>
        </w:rPr>
      </w:pPr>
      <w:r w:rsidRPr="00A40C80">
        <w:rPr>
          <w:color w:val="FF0000"/>
        </w:rPr>
        <w:t>проект</w:t>
      </w:r>
    </w:p>
    <w:p w:rsidR="00012E7E" w:rsidRPr="00A13980" w:rsidRDefault="00012E7E" w:rsidP="00012E7E">
      <w:pPr>
        <w:spacing w:after="0" w:line="240" w:lineRule="auto"/>
        <w:jc w:val="center"/>
        <w:rPr>
          <w:b/>
          <w:color w:val="000000"/>
        </w:rPr>
      </w:pPr>
      <w:r w:rsidRPr="001A7276">
        <w:rPr>
          <w:b/>
          <w:color w:val="000000"/>
        </w:rPr>
        <w:object w:dxaOrig="9355"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8.5pt" o:ole="">
            <v:imagedata r:id="rId7" o:title=""/>
          </v:shape>
          <o:OLEObject Type="Embed" ProgID="Word.Document.8" ShapeID="_x0000_i1025" DrawAspect="Content" ObjectID="_1676875764" r:id="rId8">
            <o:FieldCodes>\s</o:FieldCodes>
          </o:OLEObject>
        </w:object>
      </w:r>
      <w:r>
        <w:rPr>
          <w:rFonts w:ascii="Arial" w:hAnsi="Arial" w:cs="Arial"/>
          <w:b/>
          <w:color w:val="000000"/>
          <w:sz w:val="28"/>
          <w:szCs w:val="28"/>
        </w:rPr>
        <w:t xml:space="preserve"> Российская  </w:t>
      </w:r>
      <w:r w:rsidRPr="00423F8C">
        <w:rPr>
          <w:rFonts w:ascii="Arial" w:hAnsi="Arial" w:cs="Arial"/>
          <w:b/>
          <w:color w:val="000000"/>
          <w:sz w:val="28"/>
          <w:szCs w:val="28"/>
        </w:rPr>
        <w:t>Федерация</w:t>
      </w:r>
    </w:p>
    <w:p w:rsidR="00012E7E" w:rsidRPr="00423F8C" w:rsidRDefault="00012E7E" w:rsidP="00012E7E">
      <w:pPr>
        <w:spacing w:after="0" w:line="240" w:lineRule="auto"/>
        <w:jc w:val="center"/>
        <w:rPr>
          <w:rFonts w:ascii="Arial" w:hAnsi="Arial" w:cs="Arial"/>
          <w:b/>
          <w:color w:val="000000"/>
          <w:sz w:val="28"/>
          <w:szCs w:val="28"/>
        </w:rPr>
      </w:pPr>
      <w:r w:rsidRPr="00423F8C">
        <w:rPr>
          <w:rFonts w:ascii="Arial" w:hAnsi="Arial" w:cs="Arial"/>
          <w:b/>
          <w:color w:val="000000"/>
          <w:sz w:val="28"/>
          <w:szCs w:val="28"/>
        </w:rPr>
        <w:t>Свердловская область</w:t>
      </w:r>
    </w:p>
    <w:p w:rsidR="00012E7E" w:rsidRPr="00423F8C" w:rsidRDefault="00012E7E" w:rsidP="00012E7E">
      <w:pPr>
        <w:spacing w:after="0" w:line="240" w:lineRule="auto"/>
        <w:jc w:val="center"/>
        <w:rPr>
          <w:rFonts w:ascii="Arial" w:hAnsi="Arial" w:cs="Arial"/>
          <w:b/>
          <w:color w:val="000000"/>
          <w:sz w:val="28"/>
          <w:szCs w:val="28"/>
        </w:rPr>
      </w:pPr>
      <w:bookmarkStart w:id="0" w:name="_GoBack"/>
      <w:r w:rsidRPr="00423F8C">
        <w:rPr>
          <w:rFonts w:ascii="Arial" w:hAnsi="Arial" w:cs="Arial"/>
          <w:b/>
          <w:color w:val="000000"/>
          <w:sz w:val="28"/>
          <w:szCs w:val="28"/>
        </w:rPr>
        <w:t>Байкало</w:t>
      </w:r>
      <w:bookmarkEnd w:id="0"/>
      <w:r w:rsidRPr="00423F8C">
        <w:rPr>
          <w:rFonts w:ascii="Arial" w:hAnsi="Arial" w:cs="Arial"/>
          <w:b/>
          <w:color w:val="000000"/>
          <w:sz w:val="28"/>
          <w:szCs w:val="28"/>
        </w:rPr>
        <w:t>вский район</w:t>
      </w:r>
    </w:p>
    <w:p w:rsidR="00012E7E" w:rsidRPr="00423F8C" w:rsidRDefault="00012E7E" w:rsidP="00012E7E">
      <w:pPr>
        <w:spacing w:after="0" w:line="240" w:lineRule="auto"/>
        <w:jc w:val="center"/>
        <w:rPr>
          <w:rFonts w:ascii="Arial" w:hAnsi="Arial" w:cs="Arial"/>
          <w:b/>
          <w:color w:val="000000"/>
          <w:sz w:val="28"/>
          <w:szCs w:val="28"/>
        </w:rPr>
      </w:pPr>
      <w:r w:rsidRPr="00423F8C">
        <w:rPr>
          <w:rFonts w:ascii="Arial" w:hAnsi="Arial" w:cs="Arial"/>
          <w:b/>
          <w:color w:val="000000"/>
          <w:sz w:val="28"/>
          <w:szCs w:val="28"/>
        </w:rPr>
        <w:t>Д</w:t>
      </w:r>
      <w:r>
        <w:rPr>
          <w:rFonts w:ascii="Arial" w:hAnsi="Arial" w:cs="Arial"/>
          <w:b/>
          <w:color w:val="000000"/>
          <w:sz w:val="28"/>
          <w:szCs w:val="28"/>
        </w:rPr>
        <w:t>УМА</w:t>
      </w:r>
    </w:p>
    <w:p w:rsidR="00012E7E" w:rsidRPr="00423F8C" w:rsidRDefault="00012E7E" w:rsidP="00012E7E">
      <w:pPr>
        <w:spacing w:after="0" w:line="240" w:lineRule="auto"/>
        <w:jc w:val="center"/>
        <w:rPr>
          <w:rFonts w:ascii="Arial" w:hAnsi="Arial" w:cs="Arial"/>
          <w:b/>
          <w:color w:val="000000"/>
          <w:sz w:val="28"/>
          <w:szCs w:val="28"/>
        </w:rPr>
      </w:pPr>
      <w:r w:rsidRPr="00423F8C">
        <w:rPr>
          <w:rFonts w:ascii="Arial" w:hAnsi="Arial" w:cs="Arial"/>
          <w:b/>
          <w:color w:val="000000"/>
          <w:sz w:val="28"/>
          <w:szCs w:val="28"/>
        </w:rPr>
        <w:t xml:space="preserve">Краснополянского сельского поселения </w:t>
      </w:r>
    </w:p>
    <w:p w:rsidR="00012E7E" w:rsidRPr="00423F8C" w:rsidRDefault="00012E7E" w:rsidP="00012E7E">
      <w:pPr>
        <w:spacing w:after="0" w:line="240" w:lineRule="auto"/>
        <w:jc w:val="center"/>
        <w:rPr>
          <w:rFonts w:ascii="Arial" w:hAnsi="Arial" w:cs="Arial"/>
          <w:b/>
          <w:color w:val="000000"/>
          <w:sz w:val="28"/>
          <w:szCs w:val="28"/>
        </w:rPr>
      </w:pPr>
      <w:r>
        <w:rPr>
          <w:rFonts w:ascii="Arial" w:hAnsi="Arial" w:cs="Arial"/>
          <w:b/>
          <w:color w:val="000000"/>
          <w:sz w:val="28"/>
          <w:szCs w:val="28"/>
        </w:rPr>
        <w:t xml:space="preserve">____-  </w:t>
      </w:r>
      <w:r w:rsidRPr="00423F8C">
        <w:rPr>
          <w:rFonts w:ascii="Arial" w:hAnsi="Arial" w:cs="Arial"/>
          <w:b/>
          <w:color w:val="000000"/>
          <w:sz w:val="28"/>
          <w:szCs w:val="28"/>
        </w:rPr>
        <w:t xml:space="preserve">заседание </w:t>
      </w:r>
      <w:r>
        <w:rPr>
          <w:rFonts w:ascii="Arial" w:hAnsi="Arial" w:cs="Arial"/>
          <w:b/>
          <w:color w:val="000000"/>
          <w:sz w:val="28"/>
          <w:szCs w:val="28"/>
        </w:rPr>
        <w:t xml:space="preserve">  4 </w:t>
      </w:r>
      <w:r w:rsidRPr="00423F8C">
        <w:rPr>
          <w:rFonts w:ascii="Arial" w:hAnsi="Arial" w:cs="Arial"/>
          <w:b/>
          <w:color w:val="000000"/>
          <w:sz w:val="28"/>
          <w:szCs w:val="28"/>
        </w:rPr>
        <w:t>-</w:t>
      </w:r>
      <w:r>
        <w:rPr>
          <w:rFonts w:ascii="Arial" w:hAnsi="Arial" w:cs="Arial"/>
          <w:b/>
          <w:color w:val="000000"/>
          <w:sz w:val="28"/>
          <w:szCs w:val="28"/>
        </w:rPr>
        <w:t xml:space="preserve"> </w:t>
      </w:r>
      <w:proofErr w:type="spellStart"/>
      <w:r w:rsidRPr="00423F8C">
        <w:rPr>
          <w:rFonts w:ascii="Arial" w:hAnsi="Arial" w:cs="Arial"/>
          <w:b/>
          <w:color w:val="000000"/>
          <w:sz w:val="28"/>
          <w:szCs w:val="28"/>
        </w:rPr>
        <w:t>го</w:t>
      </w:r>
      <w:proofErr w:type="spellEnd"/>
      <w:r w:rsidRPr="00423F8C">
        <w:rPr>
          <w:rFonts w:ascii="Arial" w:hAnsi="Arial" w:cs="Arial"/>
          <w:b/>
          <w:color w:val="000000"/>
          <w:sz w:val="28"/>
          <w:szCs w:val="28"/>
        </w:rPr>
        <w:t xml:space="preserve"> созыва</w:t>
      </w:r>
    </w:p>
    <w:p w:rsidR="00012E7E" w:rsidRDefault="00012E7E" w:rsidP="00A72E9D">
      <w:pPr>
        <w:spacing w:after="0" w:line="240" w:lineRule="auto"/>
        <w:jc w:val="center"/>
        <w:rPr>
          <w:rFonts w:ascii="Arial" w:hAnsi="Arial" w:cs="Arial"/>
          <w:b/>
          <w:color w:val="000000"/>
          <w:sz w:val="28"/>
          <w:szCs w:val="28"/>
        </w:rPr>
      </w:pPr>
      <w:r>
        <w:rPr>
          <w:rFonts w:ascii="Arial" w:hAnsi="Arial" w:cs="Arial"/>
          <w:b/>
          <w:color w:val="000000"/>
          <w:sz w:val="28"/>
          <w:szCs w:val="28"/>
        </w:rPr>
        <w:t>о</w:t>
      </w:r>
      <w:r w:rsidRPr="00423F8C">
        <w:rPr>
          <w:rFonts w:ascii="Arial" w:hAnsi="Arial" w:cs="Arial"/>
          <w:b/>
          <w:color w:val="000000"/>
          <w:sz w:val="28"/>
          <w:szCs w:val="28"/>
        </w:rPr>
        <w:t>т</w:t>
      </w:r>
      <w:r>
        <w:rPr>
          <w:rFonts w:ascii="Arial" w:hAnsi="Arial" w:cs="Arial"/>
          <w:b/>
          <w:color w:val="000000"/>
          <w:sz w:val="28"/>
          <w:szCs w:val="28"/>
        </w:rPr>
        <w:t xml:space="preserve"> «__» _______ </w:t>
      </w:r>
      <w:r w:rsidRPr="00423F8C">
        <w:rPr>
          <w:rFonts w:ascii="Arial" w:hAnsi="Arial" w:cs="Arial"/>
          <w:b/>
          <w:color w:val="000000"/>
          <w:sz w:val="28"/>
          <w:szCs w:val="28"/>
        </w:rPr>
        <w:t>20</w:t>
      </w:r>
      <w:r>
        <w:rPr>
          <w:rFonts w:ascii="Arial" w:hAnsi="Arial" w:cs="Arial"/>
          <w:b/>
          <w:color w:val="000000"/>
          <w:sz w:val="28"/>
          <w:szCs w:val="28"/>
        </w:rPr>
        <w:t xml:space="preserve">21 года </w:t>
      </w:r>
      <w:r w:rsidRPr="00423F8C">
        <w:rPr>
          <w:rFonts w:ascii="Arial" w:hAnsi="Arial" w:cs="Arial"/>
          <w:b/>
          <w:color w:val="000000"/>
          <w:sz w:val="28"/>
          <w:szCs w:val="28"/>
        </w:rPr>
        <w:t>№</w:t>
      </w:r>
      <w:r>
        <w:rPr>
          <w:rFonts w:ascii="Arial" w:hAnsi="Arial" w:cs="Arial"/>
          <w:b/>
          <w:color w:val="000000"/>
          <w:sz w:val="28"/>
          <w:szCs w:val="28"/>
        </w:rPr>
        <w:t>____</w:t>
      </w:r>
    </w:p>
    <w:p w:rsidR="00A72E9D" w:rsidRPr="00A72E9D" w:rsidRDefault="00A72E9D" w:rsidP="00A72E9D">
      <w:pPr>
        <w:spacing w:after="0" w:line="240" w:lineRule="auto"/>
        <w:jc w:val="center"/>
        <w:rPr>
          <w:rFonts w:ascii="Arial" w:hAnsi="Arial" w:cs="Arial"/>
          <w:b/>
          <w:color w:val="000000"/>
          <w:sz w:val="28"/>
          <w:szCs w:val="28"/>
        </w:rPr>
      </w:pPr>
    </w:p>
    <w:p w:rsidR="003168D1" w:rsidRPr="006451C4" w:rsidRDefault="00A72E9D" w:rsidP="003168D1">
      <w:pPr>
        <w:spacing w:after="0" w:line="240" w:lineRule="auto"/>
        <w:jc w:val="center"/>
        <w:rPr>
          <w:rFonts w:ascii="Arial" w:hAnsi="Arial" w:cs="Arial"/>
          <w:b/>
          <w:sz w:val="28"/>
          <w:szCs w:val="28"/>
        </w:rPr>
      </w:pPr>
      <w:r w:rsidRPr="006451C4">
        <w:rPr>
          <w:rFonts w:ascii="Arial" w:hAnsi="Arial" w:cs="Arial"/>
          <w:b/>
          <w:sz w:val="28"/>
          <w:szCs w:val="28"/>
        </w:rPr>
        <w:t xml:space="preserve">Об утверждении </w:t>
      </w:r>
      <w:r w:rsidR="006451C4" w:rsidRPr="006451C4">
        <w:rPr>
          <w:rFonts w:ascii="Arial" w:hAnsi="Arial" w:cs="Arial"/>
          <w:b/>
          <w:sz w:val="28"/>
          <w:szCs w:val="28"/>
        </w:rPr>
        <w:t>Правил благоустройства территории муниципального образования Краснополянское сельское поселение</w:t>
      </w:r>
    </w:p>
    <w:p w:rsidR="006451C4" w:rsidRPr="00A40C80" w:rsidRDefault="006451C4" w:rsidP="003168D1">
      <w:pPr>
        <w:spacing w:after="0" w:line="240" w:lineRule="auto"/>
        <w:jc w:val="center"/>
        <w:rPr>
          <w:rFonts w:ascii="Arial" w:hAnsi="Arial" w:cs="Arial"/>
          <w:b/>
          <w:color w:val="FF0000"/>
          <w:sz w:val="28"/>
          <w:szCs w:val="28"/>
        </w:rPr>
      </w:pPr>
    </w:p>
    <w:p w:rsidR="006451C4" w:rsidRPr="008736BB" w:rsidRDefault="006451C4" w:rsidP="006451C4">
      <w:pPr>
        <w:pStyle w:val="p10"/>
        <w:spacing w:before="0" w:beforeAutospacing="0" w:after="0" w:afterAutospacing="0"/>
        <w:ind w:firstLine="709"/>
        <w:jc w:val="both"/>
        <w:rPr>
          <w:rFonts w:ascii="Arial" w:hAnsi="Arial" w:cs="Arial"/>
        </w:rPr>
      </w:pPr>
      <w:proofErr w:type="gramStart"/>
      <w:r w:rsidRPr="006451C4">
        <w:rPr>
          <w:rFonts w:ascii="Arial" w:hAnsi="Arial" w:cs="Arial"/>
        </w:rPr>
        <w:t>В соответствии с Фе</w:t>
      </w:r>
      <w:r w:rsidRPr="006451C4">
        <w:rPr>
          <w:rFonts w:ascii="Arial" w:hAnsi="Arial" w:cs="Arial"/>
          <w:shd w:val="clear" w:color="auto" w:fill="FFFFFF"/>
        </w:rPr>
        <w:t>деральными законами от 06 октября 2003 года № 131-ФЗ «Об общих принципах организации местного самоуправления в Российской Федерации</w:t>
      </w:r>
      <w:r w:rsidRPr="008736BB">
        <w:rPr>
          <w:rFonts w:ascii="Arial" w:hAnsi="Arial" w:cs="Arial"/>
          <w:shd w:val="clear" w:color="auto" w:fill="FFFFFF"/>
        </w:rPr>
        <w:t>»</w:t>
      </w:r>
      <w:r w:rsidRPr="008736BB">
        <w:rPr>
          <w:rFonts w:ascii="Arial" w:hAnsi="Arial" w:cs="Arial"/>
        </w:rPr>
        <w:t xml:space="preserve">, законом Свердловской области от 14 ноября 2018 года № 140-ОЗ «О </w:t>
      </w:r>
      <w:r w:rsidR="008736BB">
        <w:rPr>
          <w:rFonts w:ascii="Arial" w:hAnsi="Arial" w:cs="Arial"/>
        </w:rPr>
        <w:t>регулировании отдельных отношений в сфере благоустройства территории муниципальных образований</w:t>
      </w:r>
      <w:r w:rsidRPr="008736BB">
        <w:rPr>
          <w:rFonts w:ascii="Arial" w:hAnsi="Arial" w:cs="Arial"/>
        </w:rPr>
        <w:t>, расположенных на территории Свердловской области</w:t>
      </w:r>
      <w:r w:rsidR="008736BB" w:rsidRPr="008736BB">
        <w:rPr>
          <w:rFonts w:ascii="Arial" w:hAnsi="Arial" w:cs="Arial"/>
        </w:rPr>
        <w:t>»</w:t>
      </w:r>
      <w:r w:rsidRPr="008736BB">
        <w:rPr>
          <w:rFonts w:ascii="Arial" w:hAnsi="Arial" w:cs="Arial"/>
        </w:rPr>
        <w:t xml:space="preserve">, руководствуясь Уставом </w:t>
      </w:r>
      <w:r w:rsidR="008736BB" w:rsidRPr="008736BB">
        <w:rPr>
          <w:rFonts w:ascii="Arial" w:hAnsi="Arial" w:cs="Arial"/>
        </w:rPr>
        <w:t>Краснополянского</w:t>
      </w:r>
      <w:r w:rsidRPr="008736BB">
        <w:rPr>
          <w:rFonts w:ascii="Arial" w:hAnsi="Arial" w:cs="Arial"/>
        </w:rPr>
        <w:t xml:space="preserve"> сельского поселения, Дума </w:t>
      </w:r>
      <w:r w:rsidR="008736BB" w:rsidRPr="008736BB">
        <w:rPr>
          <w:rFonts w:ascii="Arial" w:hAnsi="Arial" w:cs="Arial"/>
        </w:rPr>
        <w:t>Краснополянского</w:t>
      </w:r>
      <w:r w:rsidRPr="008736BB">
        <w:rPr>
          <w:rFonts w:ascii="Arial" w:hAnsi="Arial" w:cs="Arial"/>
        </w:rPr>
        <w:t xml:space="preserve"> сельского поселения</w:t>
      </w:r>
      <w:r w:rsidR="008736BB" w:rsidRPr="008736BB">
        <w:rPr>
          <w:rFonts w:ascii="Arial" w:hAnsi="Arial" w:cs="Arial"/>
        </w:rPr>
        <w:t xml:space="preserve"> решила:</w:t>
      </w:r>
      <w:proofErr w:type="gramEnd"/>
    </w:p>
    <w:p w:rsidR="00A72E9D" w:rsidRPr="008736BB" w:rsidRDefault="00A72E9D" w:rsidP="003168D1">
      <w:pPr>
        <w:spacing w:after="0" w:line="240" w:lineRule="auto"/>
        <w:ind w:firstLine="708"/>
        <w:jc w:val="both"/>
        <w:rPr>
          <w:rFonts w:ascii="Times New Roman" w:hAnsi="Times New Roman"/>
          <w:sz w:val="28"/>
          <w:szCs w:val="28"/>
        </w:rPr>
      </w:pPr>
    </w:p>
    <w:p w:rsidR="003168D1" w:rsidRDefault="003168D1" w:rsidP="00A72E9D">
      <w:pPr>
        <w:spacing w:after="0" w:line="240" w:lineRule="auto"/>
        <w:ind w:firstLine="709"/>
        <w:jc w:val="both"/>
        <w:rPr>
          <w:rFonts w:ascii="Arial" w:hAnsi="Arial" w:cs="Arial"/>
          <w:i/>
          <w:sz w:val="24"/>
          <w:szCs w:val="24"/>
        </w:rPr>
      </w:pPr>
      <w:r w:rsidRPr="008736BB">
        <w:rPr>
          <w:rFonts w:ascii="Arial" w:hAnsi="Arial" w:cs="Arial"/>
          <w:sz w:val="24"/>
          <w:szCs w:val="24"/>
        </w:rPr>
        <w:t xml:space="preserve">1. Утвердить </w:t>
      </w:r>
      <w:r w:rsidR="008736BB" w:rsidRPr="008736BB">
        <w:rPr>
          <w:rFonts w:ascii="Arial" w:hAnsi="Arial" w:cs="Arial"/>
          <w:bCs/>
          <w:sz w:val="24"/>
          <w:szCs w:val="24"/>
        </w:rPr>
        <w:t>Правила благоустройства территории муниципального образования Краснополянское сельское поселение</w:t>
      </w:r>
      <w:r w:rsidRPr="008736BB">
        <w:rPr>
          <w:rFonts w:ascii="Arial" w:hAnsi="Arial" w:cs="Arial"/>
          <w:sz w:val="24"/>
          <w:szCs w:val="24"/>
        </w:rPr>
        <w:t>, согласно приложению.</w:t>
      </w:r>
      <w:r w:rsidRPr="008736BB">
        <w:rPr>
          <w:rFonts w:ascii="Arial" w:hAnsi="Arial" w:cs="Arial"/>
          <w:i/>
          <w:sz w:val="24"/>
          <w:szCs w:val="24"/>
        </w:rPr>
        <w:t xml:space="preserve"> </w:t>
      </w:r>
    </w:p>
    <w:p w:rsidR="008736BB" w:rsidRPr="008736BB" w:rsidRDefault="008736BB" w:rsidP="00A72E9D">
      <w:pPr>
        <w:spacing w:after="0" w:line="240" w:lineRule="auto"/>
        <w:ind w:firstLine="709"/>
        <w:jc w:val="both"/>
        <w:rPr>
          <w:rFonts w:ascii="Arial" w:hAnsi="Arial" w:cs="Arial"/>
          <w:sz w:val="24"/>
          <w:szCs w:val="24"/>
        </w:rPr>
      </w:pPr>
      <w:r w:rsidRPr="008736BB">
        <w:rPr>
          <w:rFonts w:ascii="Arial" w:hAnsi="Arial" w:cs="Arial"/>
          <w:sz w:val="24"/>
          <w:szCs w:val="24"/>
        </w:rPr>
        <w:t>2. Ре</w:t>
      </w:r>
      <w:r>
        <w:rPr>
          <w:rFonts w:ascii="Arial" w:hAnsi="Arial" w:cs="Arial"/>
          <w:sz w:val="24"/>
          <w:szCs w:val="24"/>
        </w:rPr>
        <w:t>шение Думы Краснополянского сельского поселения от 27.12.2017 №25 «Об утверждении правил благоустройства территории населенных пунктов МО Краснополянское сельское поселение» считать утратившим силу.</w:t>
      </w:r>
    </w:p>
    <w:p w:rsidR="00675DCC" w:rsidRPr="00675DCC" w:rsidRDefault="00A72E9D" w:rsidP="00A72E9D">
      <w:pPr>
        <w:autoSpaceDE w:val="0"/>
        <w:autoSpaceDN w:val="0"/>
        <w:adjustRightInd w:val="0"/>
        <w:spacing w:after="0" w:line="240" w:lineRule="auto"/>
        <w:ind w:firstLine="709"/>
        <w:jc w:val="both"/>
        <w:rPr>
          <w:rStyle w:val="a5"/>
          <w:rFonts w:ascii="Arial" w:hAnsi="Arial" w:cs="Arial"/>
          <w:color w:val="auto"/>
          <w:sz w:val="24"/>
          <w:szCs w:val="24"/>
        </w:rPr>
      </w:pPr>
      <w:r w:rsidRPr="00675DCC">
        <w:rPr>
          <w:rFonts w:ascii="Arial" w:hAnsi="Arial" w:cs="Arial"/>
          <w:sz w:val="24"/>
          <w:szCs w:val="24"/>
        </w:rPr>
        <w:t>3. </w:t>
      </w:r>
      <w:r w:rsidR="00675DCC" w:rsidRPr="00675DCC">
        <w:rPr>
          <w:rFonts w:ascii="Arial" w:hAnsi="Arial" w:cs="Arial"/>
          <w:sz w:val="24"/>
          <w:szCs w:val="24"/>
        </w:rPr>
        <w:t>Настоящее Решение о</w:t>
      </w:r>
      <w:r w:rsidRPr="00675DCC">
        <w:rPr>
          <w:rFonts w:ascii="Arial" w:hAnsi="Arial" w:cs="Arial"/>
          <w:sz w:val="24"/>
          <w:szCs w:val="24"/>
        </w:rPr>
        <w:t xml:space="preserve">публиковать (обнародовать) в «Информационном вестнике Краснополянского сельского поселения» </w:t>
      </w:r>
      <w:r w:rsidR="00675DCC" w:rsidRPr="00675DCC">
        <w:rPr>
          <w:rFonts w:ascii="Arial" w:hAnsi="Arial" w:cs="Arial"/>
          <w:sz w:val="24"/>
          <w:szCs w:val="24"/>
        </w:rPr>
        <w:t xml:space="preserve">и разместить на сайте Думы Краснополянского сельского поселения в сети «Интернет» </w:t>
      </w:r>
      <w:hyperlink r:id="rId9" w:history="1">
        <w:r w:rsidR="00675DCC" w:rsidRPr="00675DCC">
          <w:rPr>
            <w:rStyle w:val="a5"/>
            <w:rFonts w:ascii="Arial" w:hAnsi="Arial" w:cs="Arial"/>
            <w:color w:val="auto"/>
            <w:sz w:val="24"/>
            <w:szCs w:val="24"/>
          </w:rPr>
          <w:t>duma.krasnopolyanskoe.ru</w:t>
        </w:r>
      </w:hyperlink>
      <w:r w:rsidR="00675DCC">
        <w:rPr>
          <w:rStyle w:val="a5"/>
          <w:rFonts w:ascii="Arial" w:hAnsi="Arial" w:cs="Arial"/>
          <w:color w:val="auto"/>
          <w:sz w:val="24"/>
          <w:szCs w:val="24"/>
        </w:rPr>
        <w:t>/.</w:t>
      </w:r>
    </w:p>
    <w:p w:rsidR="00675DCC" w:rsidRPr="00675DCC" w:rsidRDefault="00675DCC" w:rsidP="00A72E9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Настоящее Решение вступает в силу после его официального опубликования.</w:t>
      </w:r>
    </w:p>
    <w:p w:rsidR="003168D1" w:rsidRPr="00675DCC" w:rsidRDefault="003168D1" w:rsidP="003168D1">
      <w:pPr>
        <w:spacing w:after="0" w:line="240" w:lineRule="auto"/>
        <w:ind w:firstLine="708"/>
        <w:jc w:val="both"/>
        <w:rPr>
          <w:rFonts w:ascii="Times New Roman" w:hAnsi="Times New Roman"/>
          <w:sz w:val="28"/>
          <w:szCs w:val="28"/>
        </w:rPr>
      </w:pPr>
    </w:p>
    <w:p w:rsidR="00A72E9D" w:rsidRPr="00675DCC" w:rsidRDefault="00A72E9D" w:rsidP="00A72E9D">
      <w:pPr>
        <w:autoSpaceDE w:val="0"/>
        <w:autoSpaceDN w:val="0"/>
        <w:spacing w:after="0" w:line="240" w:lineRule="auto"/>
        <w:jc w:val="both"/>
        <w:rPr>
          <w:rFonts w:ascii="Arial" w:hAnsi="Arial" w:cs="Arial"/>
          <w:sz w:val="24"/>
          <w:szCs w:val="24"/>
        </w:rPr>
      </w:pPr>
      <w:r w:rsidRPr="00675DCC">
        <w:rPr>
          <w:rFonts w:ascii="Arial" w:hAnsi="Arial" w:cs="Arial"/>
          <w:sz w:val="24"/>
          <w:szCs w:val="24"/>
        </w:rPr>
        <w:t xml:space="preserve">Председатель Думы  </w:t>
      </w:r>
    </w:p>
    <w:p w:rsidR="00A72E9D" w:rsidRPr="00675DCC" w:rsidRDefault="00A72E9D" w:rsidP="00A72E9D">
      <w:pPr>
        <w:autoSpaceDE w:val="0"/>
        <w:autoSpaceDN w:val="0"/>
        <w:spacing w:after="0" w:line="240" w:lineRule="auto"/>
        <w:jc w:val="both"/>
        <w:rPr>
          <w:rFonts w:ascii="Arial" w:hAnsi="Arial" w:cs="Arial"/>
          <w:sz w:val="24"/>
          <w:szCs w:val="24"/>
        </w:rPr>
      </w:pPr>
      <w:r w:rsidRPr="00675DCC">
        <w:rPr>
          <w:rFonts w:ascii="Arial" w:hAnsi="Arial" w:cs="Arial"/>
          <w:sz w:val="24"/>
          <w:szCs w:val="24"/>
        </w:rPr>
        <w:t xml:space="preserve">Краснополянского  сельского поселения                                                    </w:t>
      </w:r>
      <w:proofErr w:type="spellStart"/>
      <w:r w:rsidRPr="00675DCC">
        <w:rPr>
          <w:rFonts w:ascii="Arial" w:hAnsi="Arial" w:cs="Arial"/>
          <w:sz w:val="24"/>
          <w:szCs w:val="24"/>
        </w:rPr>
        <w:t>Е.П.Шутова</w:t>
      </w:r>
      <w:proofErr w:type="spellEnd"/>
      <w:r w:rsidRPr="00675DCC">
        <w:rPr>
          <w:rFonts w:ascii="Arial" w:hAnsi="Arial" w:cs="Arial"/>
          <w:sz w:val="24"/>
          <w:szCs w:val="24"/>
        </w:rPr>
        <w:t xml:space="preserve"> </w:t>
      </w:r>
    </w:p>
    <w:p w:rsidR="00A72E9D" w:rsidRPr="00675DCC" w:rsidRDefault="00A72E9D" w:rsidP="00A72E9D">
      <w:pPr>
        <w:autoSpaceDE w:val="0"/>
        <w:autoSpaceDN w:val="0"/>
        <w:spacing w:after="0" w:line="240" w:lineRule="auto"/>
        <w:jc w:val="both"/>
        <w:rPr>
          <w:rFonts w:ascii="Arial" w:hAnsi="Arial" w:cs="Arial"/>
          <w:sz w:val="24"/>
          <w:szCs w:val="24"/>
        </w:rPr>
      </w:pPr>
      <w:r w:rsidRPr="00675DCC">
        <w:rPr>
          <w:rFonts w:ascii="Arial" w:hAnsi="Arial" w:cs="Arial"/>
          <w:sz w:val="24"/>
          <w:szCs w:val="24"/>
        </w:rPr>
        <w:t>«___» _____________</w:t>
      </w:r>
      <w:r w:rsidRPr="00675DCC">
        <w:rPr>
          <w:rFonts w:ascii="Arial" w:hAnsi="Arial" w:cs="Arial"/>
          <w:b/>
          <w:sz w:val="24"/>
          <w:szCs w:val="24"/>
        </w:rPr>
        <w:t xml:space="preserve">  </w:t>
      </w:r>
      <w:r w:rsidRPr="00675DCC">
        <w:rPr>
          <w:rFonts w:ascii="Arial" w:hAnsi="Arial" w:cs="Arial"/>
          <w:sz w:val="24"/>
          <w:szCs w:val="24"/>
        </w:rPr>
        <w:t xml:space="preserve">2021 г.                                          </w:t>
      </w:r>
    </w:p>
    <w:p w:rsidR="00A72E9D" w:rsidRPr="00675DCC" w:rsidRDefault="00A72E9D" w:rsidP="00A72E9D">
      <w:pPr>
        <w:autoSpaceDE w:val="0"/>
        <w:autoSpaceDN w:val="0"/>
        <w:adjustRightInd w:val="0"/>
        <w:spacing w:after="0" w:line="240" w:lineRule="auto"/>
        <w:jc w:val="both"/>
        <w:rPr>
          <w:rFonts w:ascii="Arial" w:hAnsi="Arial" w:cs="Arial"/>
          <w:sz w:val="24"/>
          <w:szCs w:val="24"/>
        </w:rPr>
      </w:pPr>
    </w:p>
    <w:p w:rsidR="00A72E9D" w:rsidRPr="00675DCC" w:rsidRDefault="00A72E9D" w:rsidP="00A72E9D">
      <w:pPr>
        <w:autoSpaceDE w:val="0"/>
        <w:autoSpaceDN w:val="0"/>
        <w:adjustRightInd w:val="0"/>
        <w:spacing w:after="0" w:line="240" w:lineRule="auto"/>
        <w:jc w:val="both"/>
        <w:rPr>
          <w:rFonts w:ascii="Arial" w:hAnsi="Arial" w:cs="Arial"/>
          <w:sz w:val="24"/>
          <w:szCs w:val="24"/>
        </w:rPr>
      </w:pPr>
    </w:p>
    <w:p w:rsidR="00A72E9D" w:rsidRPr="00675DCC" w:rsidRDefault="00A72E9D" w:rsidP="00A72E9D">
      <w:pPr>
        <w:autoSpaceDE w:val="0"/>
        <w:autoSpaceDN w:val="0"/>
        <w:adjustRightInd w:val="0"/>
        <w:spacing w:after="0" w:line="240" w:lineRule="auto"/>
        <w:jc w:val="both"/>
        <w:rPr>
          <w:rFonts w:ascii="Arial" w:hAnsi="Arial" w:cs="Arial"/>
          <w:sz w:val="24"/>
          <w:szCs w:val="24"/>
        </w:rPr>
      </w:pPr>
      <w:r w:rsidRPr="00675DCC">
        <w:rPr>
          <w:rFonts w:ascii="Arial" w:hAnsi="Arial" w:cs="Arial"/>
          <w:sz w:val="24"/>
          <w:szCs w:val="24"/>
        </w:rPr>
        <w:t>Глава  Краснополянского</w:t>
      </w:r>
    </w:p>
    <w:p w:rsidR="00A72E9D" w:rsidRPr="00675DCC" w:rsidRDefault="00A72E9D" w:rsidP="00A72E9D">
      <w:pPr>
        <w:autoSpaceDE w:val="0"/>
        <w:autoSpaceDN w:val="0"/>
        <w:adjustRightInd w:val="0"/>
        <w:spacing w:after="0" w:line="240" w:lineRule="auto"/>
        <w:jc w:val="both"/>
        <w:rPr>
          <w:rFonts w:ascii="Arial" w:hAnsi="Arial" w:cs="Arial"/>
          <w:sz w:val="24"/>
          <w:szCs w:val="24"/>
        </w:rPr>
      </w:pPr>
      <w:r w:rsidRPr="00675DCC">
        <w:rPr>
          <w:rFonts w:ascii="Arial" w:hAnsi="Arial" w:cs="Arial"/>
          <w:sz w:val="24"/>
          <w:szCs w:val="24"/>
        </w:rPr>
        <w:t xml:space="preserve">сельского поселения                                                                                   </w:t>
      </w:r>
      <w:proofErr w:type="spellStart"/>
      <w:r w:rsidRPr="00675DCC">
        <w:rPr>
          <w:rFonts w:ascii="Arial" w:hAnsi="Arial" w:cs="Arial"/>
          <w:sz w:val="24"/>
          <w:szCs w:val="24"/>
        </w:rPr>
        <w:t>А.Н.Кошелев</w:t>
      </w:r>
      <w:proofErr w:type="spellEnd"/>
    </w:p>
    <w:p w:rsidR="00A72E9D" w:rsidRPr="00675DCC" w:rsidRDefault="00A72E9D" w:rsidP="00A72E9D">
      <w:pPr>
        <w:autoSpaceDE w:val="0"/>
        <w:autoSpaceDN w:val="0"/>
        <w:spacing w:after="0" w:line="240" w:lineRule="auto"/>
        <w:jc w:val="both"/>
        <w:rPr>
          <w:rFonts w:ascii="Arial" w:hAnsi="Arial" w:cs="Arial"/>
          <w:sz w:val="24"/>
          <w:szCs w:val="24"/>
        </w:rPr>
      </w:pPr>
      <w:r w:rsidRPr="00675DCC">
        <w:rPr>
          <w:rFonts w:ascii="Arial" w:hAnsi="Arial" w:cs="Arial"/>
          <w:sz w:val="24"/>
          <w:szCs w:val="24"/>
        </w:rPr>
        <w:t xml:space="preserve">«___» _____________ </w:t>
      </w:r>
      <w:r w:rsidRPr="00675DCC">
        <w:rPr>
          <w:rFonts w:ascii="Arial" w:hAnsi="Arial" w:cs="Arial"/>
          <w:b/>
          <w:sz w:val="24"/>
          <w:szCs w:val="24"/>
        </w:rPr>
        <w:t xml:space="preserve"> </w:t>
      </w:r>
      <w:r w:rsidRPr="00675DCC">
        <w:rPr>
          <w:rFonts w:ascii="Arial" w:hAnsi="Arial" w:cs="Arial"/>
          <w:sz w:val="24"/>
          <w:szCs w:val="24"/>
        </w:rPr>
        <w:t xml:space="preserve">2021 г.                                          </w:t>
      </w:r>
    </w:p>
    <w:p w:rsidR="00A72E9D" w:rsidRPr="00675DCC" w:rsidRDefault="00A72E9D" w:rsidP="003168D1">
      <w:pPr>
        <w:spacing w:after="0" w:line="240" w:lineRule="auto"/>
        <w:ind w:firstLine="708"/>
        <w:jc w:val="both"/>
        <w:rPr>
          <w:rFonts w:ascii="Times New Roman" w:hAnsi="Times New Roman"/>
          <w:sz w:val="28"/>
          <w:szCs w:val="28"/>
        </w:rPr>
      </w:pPr>
    </w:p>
    <w:p w:rsidR="003168D1" w:rsidRPr="00A40C80" w:rsidRDefault="00A72E9D" w:rsidP="00A72E9D">
      <w:pPr>
        <w:rPr>
          <w:rFonts w:ascii="Times New Roman" w:hAnsi="Times New Roman"/>
          <w:color w:val="FF0000"/>
          <w:sz w:val="28"/>
          <w:szCs w:val="28"/>
        </w:rPr>
      </w:pPr>
      <w:r w:rsidRPr="00A40C80">
        <w:rPr>
          <w:rFonts w:ascii="Times New Roman" w:hAnsi="Times New Roman"/>
          <w:color w:val="FF0000"/>
          <w:sz w:val="28"/>
          <w:szCs w:val="28"/>
        </w:rPr>
        <w:br w:type="page"/>
      </w:r>
    </w:p>
    <w:p w:rsidR="003168D1" w:rsidRPr="00A40C80" w:rsidRDefault="003168D1" w:rsidP="003168D1">
      <w:pPr>
        <w:spacing w:after="0" w:line="240" w:lineRule="auto"/>
        <w:jc w:val="right"/>
        <w:rPr>
          <w:rFonts w:ascii="Arial" w:hAnsi="Arial" w:cs="Arial"/>
          <w:sz w:val="24"/>
          <w:szCs w:val="24"/>
        </w:rPr>
      </w:pPr>
      <w:r w:rsidRPr="00A40C80">
        <w:rPr>
          <w:rFonts w:ascii="Arial" w:hAnsi="Arial" w:cs="Arial"/>
          <w:sz w:val="24"/>
          <w:szCs w:val="24"/>
        </w:rPr>
        <w:lastRenderedPageBreak/>
        <w:t>Приложение</w:t>
      </w:r>
    </w:p>
    <w:p w:rsidR="003168D1" w:rsidRPr="00A40C80" w:rsidRDefault="003168D1" w:rsidP="003168D1">
      <w:pPr>
        <w:spacing w:after="0" w:line="240" w:lineRule="auto"/>
        <w:jc w:val="right"/>
        <w:rPr>
          <w:rFonts w:ascii="Arial" w:hAnsi="Arial" w:cs="Arial"/>
          <w:sz w:val="24"/>
          <w:szCs w:val="24"/>
        </w:rPr>
      </w:pPr>
      <w:r w:rsidRPr="00A40C80">
        <w:rPr>
          <w:rFonts w:ascii="Arial" w:hAnsi="Arial" w:cs="Arial"/>
          <w:sz w:val="24"/>
          <w:szCs w:val="24"/>
        </w:rPr>
        <w:t>УТВЕРЖДЕН</w:t>
      </w:r>
      <w:r w:rsidR="00A40C80">
        <w:rPr>
          <w:rFonts w:ascii="Arial" w:hAnsi="Arial" w:cs="Arial"/>
          <w:sz w:val="24"/>
          <w:szCs w:val="24"/>
        </w:rPr>
        <w:t>О</w:t>
      </w:r>
    </w:p>
    <w:p w:rsidR="003168D1" w:rsidRPr="00A40C80" w:rsidRDefault="003168D1" w:rsidP="003168D1">
      <w:pPr>
        <w:spacing w:after="0" w:line="240" w:lineRule="auto"/>
        <w:jc w:val="right"/>
        <w:rPr>
          <w:rFonts w:ascii="Arial" w:hAnsi="Arial" w:cs="Arial"/>
          <w:sz w:val="24"/>
          <w:szCs w:val="24"/>
        </w:rPr>
      </w:pPr>
      <w:r w:rsidRPr="00A40C80">
        <w:rPr>
          <w:rFonts w:ascii="Arial" w:hAnsi="Arial" w:cs="Arial"/>
          <w:sz w:val="24"/>
          <w:szCs w:val="24"/>
        </w:rPr>
        <w:t>Решением Думы Краснополянского сельского поселения</w:t>
      </w:r>
    </w:p>
    <w:p w:rsidR="003168D1" w:rsidRPr="00A40C80" w:rsidRDefault="003168D1" w:rsidP="003168D1">
      <w:pPr>
        <w:spacing w:after="0" w:line="240" w:lineRule="auto"/>
        <w:jc w:val="right"/>
        <w:rPr>
          <w:rFonts w:ascii="Arial" w:hAnsi="Arial" w:cs="Arial"/>
          <w:sz w:val="24"/>
          <w:szCs w:val="24"/>
        </w:rPr>
      </w:pPr>
      <w:r w:rsidRPr="00A40C80">
        <w:rPr>
          <w:rFonts w:ascii="Arial" w:hAnsi="Arial" w:cs="Arial"/>
          <w:sz w:val="24"/>
          <w:szCs w:val="24"/>
        </w:rPr>
        <w:t xml:space="preserve">                                                                                       от «__»________2021 г. №___</w:t>
      </w:r>
    </w:p>
    <w:p w:rsidR="003168D1" w:rsidRPr="00A40C80" w:rsidRDefault="003168D1" w:rsidP="003168D1">
      <w:pPr>
        <w:pStyle w:val="a3"/>
        <w:spacing w:before="0" w:beforeAutospacing="0" w:after="0" w:afterAutospacing="0"/>
        <w:ind w:firstLine="709"/>
        <w:jc w:val="center"/>
        <w:rPr>
          <w:sz w:val="28"/>
          <w:szCs w:val="28"/>
        </w:rPr>
      </w:pPr>
    </w:p>
    <w:p w:rsidR="00A40C80" w:rsidRPr="00A40C80" w:rsidRDefault="00A40C80" w:rsidP="003168D1">
      <w:pPr>
        <w:pStyle w:val="a3"/>
        <w:spacing w:before="0" w:beforeAutospacing="0" w:after="0" w:afterAutospacing="0"/>
        <w:ind w:firstLine="709"/>
        <w:jc w:val="center"/>
        <w:rPr>
          <w:rFonts w:ascii="Arial" w:hAnsi="Arial" w:cs="Arial"/>
          <w:b/>
          <w:bCs/>
        </w:rPr>
      </w:pPr>
      <w:r w:rsidRPr="00A40C80">
        <w:rPr>
          <w:rFonts w:ascii="Arial" w:hAnsi="Arial" w:cs="Arial"/>
          <w:b/>
          <w:bCs/>
        </w:rPr>
        <w:t>Правила благоустройства территории муниципального образования Краснополянское сельское поселение</w:t>
      </w:r>
    </w:p>
    <w:p w:rsidR="00A40C80" w:rsidRDefault="00A40C80" w:rsidP="003168D1">
      <w:pPr>
        <w:pStyle w:val="a3"/>
        <w:spacing w:before="0" w:beforeAutospacing="0" w:after="0" w:afterAutospacing="0"/>
        <w:ind w:firstLine="709"/>
        <w:jc w:val="center"/>
        <w:rPr>
          <w:rFonts w:ascii="Arial" w:hAnsi="Arial" w:cs="Arial"/>
          <w:b/>
          <w:bCs/>
          <w:color w:val="FF0000"/>
        </w:rPr>
      </w:pPr>
    </w:p>
    <w:p w:rsidR="00A40C80" w:rsidRDefault="00A40C80" w:rsidP="00A40C80">
      <w:pPr>
        <w:pStyle w:val="ConsPlusNormal"/>
        <w:widowControl/>
        <w:ind w:firstLine="709"/>
        <w:jc w:val="both"/>
        <w:rPr>
          <w:sz w:val="24"/>
          <w:szCs w:val="24"/>
        </w:rPr>
      </w:pPr>
      <w:proofErr w:type="gramStart"/>
      <w:r w:rsidRPr="00A40C80">
        <w:rPr>
          <w:sz w:val="24"/>
          <w:szCs w:val="24"/>
        </w:rPr>
        <w:t xml:space="preserve">Правила благоустройства территории муниципального образования </w:t>
      </w:r>
      <w:r>
        <w:rPr>
          <w:sz w:val="24"/>
          <w:szCs w:val="24"/>
        </w:rPr>
        <w:t>Краснополянское сельское поселение</w:t>
      </w:r>
      <w:r w:rsidRPr="00A40C80">
        <w:rPr>
          <w:sz w:val="24"/>
          <w:szCs w:val="24"/>
        </w:rPr>
        <w:t xml:space="preserve"> (далее - Правила) разработаны на основании Фе</w:t>
      </w:r>
      <w:r w:rsidRPr="00A40C80">
        <w:rPr>
          <w:sz w:val="24"/>
          <w:szCs w:val="24"/>
          <w:shd w:val="clear" w:color="auto" w:fill="FFFFFF"/>
        </w:rPr>
        <w:t>деральных законов от 06 октября 2003 года № 131-ФЗ «Об общих принципах организации местного самоуправления в Российской Федерации»</w:t>
      </w:r>
      <w:r w:rsidRPr="00A40C80">
        <w:rPr>
          <w:sz w:val="24"/>
          <w:szCs w:val="24"/>
        </w:rPr>
        <w:t>, от 24 июня 1998 года № 89-ФЗ «Об отходах производства и потребления», от 29 декабря 2017 года № 463-ФЗ «О внесении изменений в Федеральный закон «Об общих принципах организации местного самоуправления в</w:t>
      </w:r>
      <w:proofErr w:type="gramEnd"/>
      <w:r w:rsidRPr="00A40C80">
        <w:rPr>
          <w:sz w:val="24"/>
          <w:szCs w:val="24"/>
        </w:rPr>
        <w:t xml:space="preserve"> </w:t>
      </w:r>
      <w:proofErr w:type="gramStart"/>
      <w:r w:rsidRPr="00A40C80">
        <w:rPr>
          <w:sz w:val="24"/>
          <w:szCs w:val="24"/>
        </w:rPr>
        <w:t>Российской Федерации» и отдельные законодательные акты Российской Федерации», закона Свердловской области от 14 ноября 2018 года №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 постановлений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25.08.2008 № 641», от 13.08.2006 № 491</w:t>
      </w:r>
      <w:proofErr w:type="gramEnd"/>
      <w:r w:rsidRPr="00A40C80">
        <w:rPr>
          <w:sz w:val="24"/>
          <w:szCs w:val="24"/>
        </w:rPr>
        <w:t xml:space="preserve"> «</w:t>
      </w:r>
      <w:proofErr w:type="gramStart"/>
      <w:r w:rsidRPr="00A40C80">
        <w:rPr>
          <w:sz w:val="24"/>
          <w:szCs w:val="24"/>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31.08.2018 № 1039 «Об утверждении правил обустройства мест (площадок) накопления твердых коммунальных отходов и ведения их</w:t>
      </w:r>
      <w:proofErr w:type="gramEnd"/>
      <w:r w:rsidRPr="00A40C80">
        <w:rPr>
          <w:sz w:val="24"/>
          <w:szCs w:val="24"/>
        </w:rPr>
        <w:t xml:space="preserve"> реестра», приказа Министерства регионального развития Российской Федерации от 28.12.2010 № 820 «Об утверждении Свода правил «СНиП 2.07.01-89 «Градостроительство. Планировка и застройка городских и сельских поселений», постановления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Постановления Главного государственного санитарного врача СССР от 05.08.1988 № 4690-88 «Об утверждении СанПиН 42-128-4690-88. Санитарные правила содержания территории населенных мест»,  Инструкции по организации и технологии механизированной уборки населенных мест, утвержденной Министерством жилищного и коммунального хозяйства РСФСР от 12.07.1978, приказа Минстроя России от 13.04.2017 № 711/</w:t>
      </w:r>
      <w:proofErr w:type="spellStart"/>
      <w:proofErr w:type="gramStart"/>
      <w:r w:rsidRPr="00A40C80">
        <w:rPr>
          <w:sz w:val="24"/>
          <w:szCs w:val="24"/>
        </w:rPr>
        <w:t>пр</w:t>
      </w:r>
      <w:proofErr w:type="spellEnd"/>
      <w:proofErr w:type="gramEnd"/>
      <w:r w:rsidRPr="00A40C80">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A40C80" w:rsidRDefault="00A40C80" w:rsidP="00A40C80">
      <w:pPr>
        <w:pStyle w:val="ConsPlusNormal"/>
        <w:widowControl/>
        <w:ind w:firstLine="709"/>
        <w:jc w:val="both"/>
        <w:rPr>
          <w:sz w:val="24"/>
          <w:szCs w:val="24"/>
        </w:rPr>
      </w:pPr>
    </w:p>
    <w:p w:rsidR="00A40C80" w:rsidRDefault="00A40C80" w:rsidP="00A40C80">
      <w:pPr>
        <w:pStyle w:val="ConsPlusNormal"/>
        <w:widowControl/>
        <w:ind w:firstLine="709"/>
        <w:jc w:val="center"/>
        <w:rPr>
          <w:b/>
          <w:sz w:val="24"/>
          <w:szCs w:val="24"/>
        </w:rPr>
      </w:pPr>
      <w:r w:rsidRPr="00A40C80">
        <w:rPr>
          <w:b/>
          <w:sz w:val="24"/>
          <w:szCs w:val="24"/>
        </w:rPr>
        <w:t>1. Общие положения</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1.1. </w:t>
      </w:r>
      <w:proofErr w:type="gramStart"/>
      <w:r w:rsidRPr="00A40C80">
        <w:rPr>
          <w:rFonts w:ascii="Arial" w:hAnsi="Arial" w:cs="Arial"/>
          <w:sz w:val="24"/>
          <w:szCs w:val="24"/>
        </w:rPr>
        <w:t>Правила устанавлива</w:t>
      </w:r>
      <w:r>
        <w:rPr>
          <w:rFonts w:ascii="Arial" w:hAnsi="Arial" w:cs="Arial"/>
          <w:sz w:val="24"/>
          <w:szCs w:val="24"/>
        </w:rPr>
        <w:t xml:space="preserve">ют единые нормы и требования по </w:t>
      </w:r>
      <w:r w:rsidRPr="00A40C80">
        <w:rPr>
          <w:rFonts w:ascii="Arial" w:hAnsi="Arial" w:cs="Arial"/>
          <w:sz w:val="24"/>
          <w:szCs w:val="24"/>
        </w:rPr>
        <w:t xml:space="preserve">благоустройству территории муниципального образования </w:t>
      </w:r>
      <w:r>
        <w:rPr>
          <w:rFonts w:ascii="Arial" w:hAnsi="Arial" w:cs="Arial"/>
          <w:sz w:val="24"/>
          <w:szCs w:val="24"/>
        </w:rPr>
        <w:t>Краснополянское сельское поселение</w:t>
      </w:r>
      <w:r w:rsidRPr="00A40C80">
        <w:rPr>
          <w:rFonts w:ascii="Arial" w:hAnsi="Arial" w:cs="Arial"/>
          <w:sz w:val="24"/>
          <w:szCs w:val="24"/>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w:t>
      </w:r>
      <w:r>
        <w:rPr>
          <w:rFonts w:ascii="Arial" w:hAnsi="Arial" w:cs="Arial"/>
          <w:sz w:val="24"/>
          <w:szCs w:val="24"/>
        </w:rPr>
        <w:t xml:space="preserve">чень работ по благоустройству и </w:t>
      </w:r>
      <w:r w:rsidRPr="00A40C80">
        <w:rPr>
          <w:rFonts w:ascii="Arial" w:hAnsi="Arial" w:cs="Arial"/>
          <w:sz w:val="24"/>
          <w:szCs w:val="24"/>
        </w:rPr>
        <w:t>периодичности их выполнения, а также порядок участия собственников зданий (</w:t>
      </w:r>
      <w:r>
        <w:rPr>
          <w:rFonts w:ascii="Arial" w:hAnsi="Arial" w:cs="Arial"/>
          <w:sz w:val="24"/>
          <w:szCs w:val="24"/>
        </w:rPr>
        <w:t>помещений в них) и сооружений</w:t>
      </w:r>
      <w:proofErr w:type="gramEnd"/>
      <w:r>
        <w:rPr>
          <w:rFonts w:ascii="Arial" w:hAnsi="Arial" w:cs="Arial"/>
          <w:sz w:val="24"/>
          <w:szCs w:val="24"/>
        </w:rPr>
        <w:t xml:space="preserve"> </w:t>
      </w:r>
      <w:proofErr w:type="gramStart"/>
      <w:r>
        <w:rPr>
          <w:rFonts w:ascii="Arial" w:hAnsi="Arial" w:cs="Arial"/>
          <w:sz w:val="24"/>
          <w:szCs w:val="24"/>
        </w:rPr>
        <w:t xml:space="preserve">в </w:t>
      </w:r>
      <w:r w:rsidRPr="00A40C80">
        <w:rPr>
          <w:rFonts w:ascii="Arial" w:hAnsi="Arial" w:cs="Arial"/>
          <w:sz w:val="24"/>
          <w:szCs w:val="24"/>
        </w:rPr>
        <w:t>благоустро</w:t>
      </w:r>
      <w:r>
        <w:rPr>
          <w:rFonts w:ascii="Arial" w:hAnsi="Arial" w:cs="Arial"/>
          <w:sz w:val="24"/>
          <w:szCs w:val="24"/>
        </w:rPr>
        <w:t xml:space="preserve">йстве прилегающих территорий, к </w:t>
      </w:r>
      <w:r w:rsidRPr="00A40C80">
        <w:rPr>
          <w:rFonts w:ascii="Arial" w:hAnsi="Arial" w:cs="Arial"/>
          <w:sz w:val="24"/>
          <w:szCs w:val="24"/>
        </w:rPr>
        <w:t xml:space="preserve">планировке, размещению, обустройству и содержанию элементов объектов благоустройства, в том числе информационных </w:t>
      </w:r>
      <w:r w:rsidRPr="00A40C80">
        <w:rPr>
          <w:rFonts w:ascii="Arial" w:hAnsi="Arial" w:cs="Arial"/>
          <w:sz w:val="24"/>
          <w:szCs w:val="24"/>
        </w:rPr>
        <w:lastRenderedPageBreak/>
        <w:t>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контейнерных площадок. </w:t>
      </w:r>
      <w:proofErr w:type="gramEnd"/>
    </w:p>
    <w:p w:rsidR="00A40C80" w:rsidRPr="00A40C80" w:rsidRDefault="00A40C80" w:rsidP="00A40C80">
      <w:pPr>
        <w:pStyle w:val="ConsPlusNormal"/>
        <w:widowControl/>
        <w:ind w:firstLine="709"/>
        <w:jc w:val="both"/>
        <w:rPr>
          <w:sz w:val="24"/>
          <w:szCs w:val="24"/>
        </w:rPr>
      </w:pPr>
      <w:r w:rsidRPr="00A40C80">
        <w:rPr>
          <w:color w:val="000001"/>
          <w:sz w:val="24"/>
          <w:szCs w:val="24"/>
        </w:rPr>
        <w:t xml:space="preserve">1.2. </w:t>
      </w:r>
      <w:r w:rsidRPr="00A40C80">
        <w:rPr>
          <w:sz w:val="24"/>
          <w:szCs w:val="24"/>
        </w:rPr>
        <w:t xml:space="preserve">Настоящие Правила обязательны для исполнения всеми юридическими и физическими лицами на территории </w:t>
      </w:r>
      <w:r w:rsidRPr="00A40C80">
        <w:rPr>
          <w:rStyle w:val="a6"/>
          <w:b w:val="0"/>
          <w:sz w:val="24"/>
          <w:szCs w:val="24"/>
        </w:rPr>
        <w:t>муниципального образования</w:t>
      </w:r>
      <w:r w:rsidRPr="00A40C80">
        <w:rPr>
          <w:rStyle w:val="a6"/>
          <w:b w:val="0"/>
          <w:color w:val="282828"/>
          <w:sz w:val="24"/>
          <w:szCs w:val="24"/>
        </w:rPr>
        <w:t xml:space="preserve"> </w:t>
      </w:r>
      <w:r>
        <w:rPr>
          <w:sz w:val="24"/>
          <w:szCs w:val="24"/>
        </w:rPr>
        <w:t>Краснополянское сельское поселение</w:t>
      </w:r>
      <w:r w:rsidRPr="00A40C80">
        <w:rPr>
          <w:sz w:val="24"/>
          <w:szCs w:val="24"/>
        </w:rPr>
        <w:t xml:space="preserve"> (далее – муниципальное образование) и регулируют следующие вопросы:</w:t>
      </w:r>
    </w:p>
    <w:p w:rsidR="00A40C80" w:rsidRPr="00A40C80" w:rsidRDefault="00A40C80" w:rsidP="00A40C80">
      <w:pPr>
        <w:shd w:val="clear" w:color="auto" w:fill="FFFFFF"/>
        <w:spacing w:after="0" w:line="240" w:lineRule="auto"/>
        <w:ind w:firstLine="709"/>
        <w:jc w:val="both"/>
        <w:rPr>
          <w:rFonts w:ascii="Arial" w:hAnsi="Arial" w:cs="Arial"/>
          <w:sz w:val="24"/>
          <w:szCs w:val="24"/>
        </w:rPr>
      </w:pPr>
      <w:r w:rsidRPr="00A40C80">
        <w:rPr>
          <w:rFonts w:ascii="Arial" w:hAnsi="Arial" w:cs="Arial"/>
          <w:sz w:val="24"/>
          <w:szCs w:val="24"/>
        </w:rPr>
        <w:t>1) содержание территорий общего пользования и порядок пользования такими территориями;</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 w:name="dst797"/>
      <w:bookmarkEnd w:id="1"/>
      <w:r w:rsidRPr="00A40C80">
        <w:rPr>
          <w:rFonts w:ascii="Arial" w:hAnsi="Arial" w:cs="Arial"/>
          <w:sz w:val="24"/>
          <w:szCs w:val="24"/>
        </w:rPr>
        <w:t>2) внешний вид фасадов и ограждающих конструкций зданий, строений, сооружений;</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2" w:name="dst798"/>
      <w:bookmarkEnd w:id="2"/>
      <w:r w:rsidRPr="00A40C80">
        <w:rPr>
          <w:rFonts w:ascii="Arial" w:hAnsi="Arial" w:cs="Arial"/>
          <w:sz w:val="24"/>
          <w:szCs w:val="24"/>
        </w:rPr>
        <w:t>3) проектирование, размещение, содержание и восстановление элементов благоустройства, в том числе после проведение земляных работ;</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3" w:name="dst799"/>
      <w:bookmarkEnd w:id="3"/>
      <w:r w:rsidRPr="00A40C80">
        <w:rPr>
          <w:rFonts w:ascii="Arial" w:hAnsi="Arial" w:cs="Arial"/>
          <w:sz w:val="24"/>
          <w:szCs w:val="24"/>
        </w:rPr>
        <w:t>4) организация освещения территории сельского поселения, включая архитектурную подсветку зданий, строений, сооружений;</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4" w:name="dst800"/>
      <w:bookmarkEnd w:id="4"/>
      <w:r w:rsidRPr="00A40C80">
        <w:rPr>
          <w:rFonts w:ascii="Arial" w:hAnsi="Arial" w:cs="Arial"/>
          <w:sz w:val="24"/>
          <w:szCs w:val="24"/>
        </w:rPr>
        <w:t>5) организация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5" w:name="dst801"/>
      <w:bookmarkEnd w:id="5"/>
      <w:r w:rsidRPr="00A40C80">
        <w:rPr>
          <w:rFonts w:ascii="Arial" w:hAnsi="Arial" w:cs="Arial"/>
          <w:sz w:val="24"/>
          <w:szCs w:val="24"/>
        </w:rPr>
        <w:t>6) размещение информации на территории муниципального образования, в том числе установки указателей с наименованиями улиц и номерами домов, вывесок;</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6" w:name="dst802"/>
      <w:bookmarkEnd w:id="6"/>
      <w:r w:rsidRPr="00A40C80">
        <w:rPr>
          <w:rFonts w:ascii="Arial" w:hAnsi="Arial" w:cs="Arial"/>
          <w:sz w:val="24"/>
          <w:szCs w:val="24"/>
        </w:rPr>
        <w:t>7) размещение и содержание детских и спортивных площадок, площадок для выгула животных, парковок (парковочных мест), малых архитектурных форм;</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7" w:name="dst803"/>
      <w:bookmarkEnd w:id="7"/>
      <w:r w:rsidRPr="00A40C80">
        <w:rPr>
          <w:rFonts w:ascii="Arial" w:hAnsi="Arial" w:cs="Arial"/>
          <w:sz w:val="24"/>
          <w:szCs w:val="24"/>
        </w:rPr>
        <w:t>8) организация пешеходных коммуникаций, в том числе тротуаров, аллей, дорожек, тропинок;</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8" w:name="dst804"/>
      <w:bookmarkEnd w:id="8"/>
      <w:r w:rsidRPr="00A40C80">
        <w:rPr>
          <w:rFonts w:ascii="Arial" w:hAnsi="Arial" w:cs="Arial"/>
          <w:sz w:val="24"/>
          <w:szCs w:val="24"/>
        </w:rPr>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9" w:name="dst805"/>
      <w:bookmarkEnd w:id="9"/>
      <w:r w:rsidRPr="00A40C80">
        <w:rPr>
          <w:rFonts w:ascii="Arial" w:hAnsi="Arial" w:cs="Arial"/>
          <w:sz w:val="24"/>
          <w:szCs w:val="24"/>
        </w:rPr>
        <w:t>10) уборка территории муниципального образования, в том числе в зимний период;</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0" w:name="dst806"/>
      <w:bookmarkEnd w:id="10"/>
      <w:r w:rsidRPr="00A40C80">
        <w:rPr>
          <w:rFonts w:ascii="Arial" w:hAnsi="Arial" w:cs="Arial"/>
          <w:sz w:val="24"/>
          <w:szCs w:val="24"/>
        </w:rPr>
        <w:t>11) организация стоков ливневых вод;</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1" w:name="dst807"/>
      <w:bookmarkEnd w:id="11"/>
      <w:r w:rsidRPr="00A40C80">
        <w:rPr>
          <w:rFonts w:ascii="Arial" w:hAnsi="Arial" w:cs="Arial"/>
          <w:sz w:val="24"/>
          <w:szCs w:val="24"/>
        </w:rPr>
        <w:t>12) порядок проведения земляных работ;</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2" w:name="dst808"/>
      <w:bookmarkEnd w:id="12"/>
      <w:r w:rsidRPr="00A40C80">
        <w:rPr>
          <w:rFonts w:ascii="Arial" w:hAnsi="Arial" w:cs="Arial"/>
          <w:sz w:val="24"/>
          <w:szCs w:val="24"/>
        </w:rPr>
        <w:t>13)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3" w:name="dst809"/>
      <w:bookmarkEnd w:id="13"/>
      <w:r w:rsidRPr="00A40C80">
        <w:rPr>
          <w:rFonts w:ascii="Arial" w:hAnsi="Arial" w:cs="Arial"/>
          <w:sz w:val="24"/>
          <w:szCs w:val="24"/>
        </w:rPr>
        <w:t>14) определение границ прилегающих территорий в соответствии с порядком, установленным законом субъекта Российской Федерации;</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4" w:name="dst810"/>
      <w:bookmarkEnd w:id="14"/>
      <w:r w:rsidRPr="00A40C80">
        <w:rPr>
          <w:rFonts w:ascii="Arial" w:hAnsi="Arial" w:cs="Arial"/>
          <w:sz w:val="24"/>
          <w:szCs w:val="24"/>
        </w:rPr>
        <w:t>15) праздничное оформление территории муниципального образования;</w:t>
      </w:r>
    </w:p>
    <w:p w:rsidR="00A40C80" w:rsidRPr="00A40C80" w:rsidRDefault="00A40C80" w:rsidP="00A40C80">
      <w:pPr>
        <w:shd w:val="clear" w:color="auto" w:fill="FFFFFF"/>
        <w:spacing w:after="0" w:line="240" w:lineRule="auto"/>
        <w:ind w:firstLine="709"/>
        <w:jc w:val="both"/>
        <w:rPr>
          <w:rFonts w:ascii="Arial" w:hAnsi="Arial" w:cs="Arial"/>
          <w:sz w:val="24"/>
          <w:szCs w:val="24"/>
        </w:rPr>
      </w:pPr>
      <w:bookmarkStart w:id="15" w:name="dst811"/>
      <w:bookmarkEnd w:id="15"/>
      <w:r w:rsidRPr="00A40C80">
        <w:rPr>
          <w:rFonts w:ascii="Arial" w:hAnsi="Arial" w:cs="Arial"/>
          <w:sz w:val="24"/>
          <w:szCs w:val="24"/>
        </w:rPr>
        <w:t>16) порядок участия граждан и организаций в реализации мероприятий по благоустройству территории муниципального образования;</w:t>
      </w:r>
    </w:p>
    <w:p w:rsidR="00A40C80" w:rsidRPr="00A40C80" w:rsidRDefault="00A40C80" w:rsidP="00A40C80">
      <w:pPr>
        <w:pStyle w:val="ConsPlusNormal"/>
        <w:widowControl/>
        <w:ind w:firstLine="709"/>
        <w:jc w:val="both"/>
        <w:rPr>
          <w:sz w:val="24"/>
          <w:szCs w:val="24"/>
        </w:rPr>
      </w:pPr>
      <w:bookmarkStart w:id="16" w:name="dst812"/>
      <w:bookmarkEnd w:id="16"/>
      <w:r w:rsidRPr="00A40C80">
        <w:rPr>
          <w:sz w:val="24"/>
          <w:szCs w:val="24"/>
        </w:rPr>
        <w:t xml:space="preserve">17) осуществление </w:t>
      </w:r>
      <w:proofErr w:type="gramStart"/>
      <w:r w:rsidRPr="00A40C80">
        <w:rPr>
          <w:sz w:val="24"/>
          <w:szCs w:val="24"/>
        </w:rPr>
        <w:t>контроля за</w:t>
      </w:r>
      <w:proofErr w:type="gramEnd"/>
      <w:r w:rsidRPr="00A40C80">
        <w:rPr>
          <w:sz w:val="24"/>
          <w:szCs w:val="24"/>
        </w:rPr>
        <w:t xml:space="preserve"> соблюдением настоящих Правил.</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1.3. Благоустройство территории муниципального образования обеспечивается:</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 администрацией муниципального образования </w:t>
      </w:r>
      <w:r>
        <w:rPr>
          <w:rFonts w:ascii="Arial" w:hAnsi="Arial" w:cs="Arial"/>
          <w:sz w:val="24"/>
          <w:szCs w:val="24"/>
        </w:rPr>
        <w:t>Краснополянское сельское поселение</w:t>
      </w:r>
      <w:r w:rsidRPr="00A40C80">
        <w:rPr>
          <w:rFonts w:ascii="Arial" w:hAnsi="Arial" w:cs="Arial"/>
          <w:sz w:val="24"/>
          <w:szCs w:val="24"/>
        </w:rPr>
        <w:t xml:space="preserve"> (далее - Администрация), осуществляющей </w:t>
      </w:r>
      <w:proofErr w:type="gramStart"/>
      <w:r w:rsidRPr="00A40C80">
        <w:rPr>
          <w:rFonts w:ascii="Arial" w:hAnsi="Arial" w:cs="Arial"/>
          <w:sz w:val="24"/>
          <w:szCs w:val="24"/>
        </w:rPr>
        <w:t>организационную</w:t>
      </w:r>
      <w:proofErr w:type="gramEnd"/>
      <w:r w:rsidRPr="00A40C80">
        <w:rPr>
          <w:rFonts w:ascii="Arial" w:hAnsi="Arial" w:cs="Arial"/>
          <w:sz w:val="24"/>
          <w:szCs w:val="24"/>
        </w:rPr>
        <w:t xml:space="preserve"> и контролирующую функции;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организациями, выполняющими работы по содержанию и благоустройству муниципального образования;</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lastRenderedPageBreak/>
        <w:t>- физическими и юридическими лицами, осуществляющими выполнение земляных, строительных и иных работ, влекущих за собой нарушение благоустройства территории.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1.4. К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Участниками деятельности по благоустройству выступают:</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население муниципального образован</w:t>
      </w:r>
      <w:r>
        <w:rPr>
          <w:rFonts w:ascii="Arial" w:hAnsi="Arial" w:cs="Arial"/>
          <w:sz w:val="24"/>
          <w:szCs w:val="24"/>
        </w:rPr>
        <w:t xml:space="preserve">ия, которое формирует запрос на </w:t>
      </w:r>
      <w:r w:rsidRPr="00A40C80">
        <w:rPr>
          <w:rFonts w:ascii="Arial" w:hAnsi="Arial" w:cs="Arial"/>
          <w:sz w:val="24"/>
          <w:szCs w:val="24"/>
        </w:rPr>
        <w:t>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представители Администрации, которые формируют техническое задание, выбирают исполнителей и обеспечивают финансирование в пределах своих полномочий;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исполнители работ, специалисты по благоустройству и озеленению, в том числе возведению малых архитектурных форм;</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иные заинтересованные в благоустройстве территории лица.</w:t>
      </w:r>
    </w:p>
    <w:p w:rsidR="00A40C80" w:rsidRPr="00A40C80" w:rsidRDefault="00A40C80" w:rsidP="00A40C80">
      <w:pPr>
        <w:pStyle w:val="ConsPlusNormal"/>
        <w:widowControl/>
        <w:ind w:firstLine="709"/>
        <w:jc w:val="both"/>
        <w:rPr>
          <w:color w:val="000000"/>
          <w:sz w:val="24"/>
          <w:szCs w:val="24"/>
          <w:shd w:val="clear" w:color="auto" w:fill="FFFFFF"/>
        </w:rPr>
      </w:pPr>
      <w:r w:rsidRPr="00A40C80">
        <w:rPr>
          <w:color w:val="000000"/>
          <w:sz w:val="24"/>
          <w:szCs w:val="24"/>
          <w:shd w:val="clear" w:color="auto" w:fill="FFFFFF"/>
        </w:rPr>
        <w:t>1.5. К объектам благоустройства относятся:</w:t>
      </w:r>
    </w:p>
    <w:p w:rsidR="00A40C80" w:rsidRPr="00A40C80" w:rsidRDefault="00A40C80" w:rsidP="00A40C80">
      <w:pPr>
        <w:pStyle w:val="ConsPlusNormal"/>
        <w:widowControl/>
        <w:ind w:firstLine="709"/>
        <w:jc w:val="both"/>
        <w:rPr>
          <w:color w:val="000000"/>
          <w:sz w:val="24"/>
          <w:szCs w:val="24"/>
          <w:shd w:val="clear" w:color="auto" w:fill="FFFFFF"/>
        </w:rPr>
      </w:pPr>
      <w:proofErr w:type="gramStart"/>
      <w:r w:rsidRPr="00A40C80">
        <w:rPr>
          <w:color w:val="000000"/>
          <w:sz w:val="24"/>
          <w:szCs w:val="24"/>
          <w:shd w:val="clear" w:color="auto" w:fill="FFFFFF"/>
        </w:rPr>
        <w:t xml:space="preserve">проезжая часть улиц и тротуары, дороги, обособленные пешеходные территории, площади, внутриквартальные территории (в </w:t>
      </w:r>
      <w:proofErr w:type="spellStart"/>
      <w:r w:rsidRPr="00A40C80">
        <w:rPr>
          <w:color w:val="000000"/>
          <w:sz w:val="24"/>
          <w:szCs w:val="24"/>
          <w:shd w:val="clear" w:color="auto" w:fill="FFFFFF"/>
        </w:rPr>
        <w:t>т.ч</w:t>
      </w:r>
      <w:proofErr w:type="spellEnd"/>
      <w:r w:rsidRPr="00A40C80">
        <w:rPr>
          <w:color w:val="000000"/>
          <w:sz w:val="24"/>
          <w:szCs w:val="24"/>
          <w:shd w:val="clear" w:color="auto" w:fill="FFFFFF"/>
        </w:rPr>
        <w:t>. детские и спортивные площадки), мосты, путепроводы, спуски к воде, привокзальные территории, остановки пассажирского транспорта,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w:t>
      </w:r>
      <w:proofErr w:type="gramEnd"/>
      <w:r w:rsidRPr="00A40C80">
        <w:rPr>
          <w:color w:val="000000"/>
          <w:sz w:val="24"/>
          <w:szCs w:val="24"/>
          <w:shd w:val="clear" w:color="auto" w:fill="FFFFFF"/>
        </w:rPr>
        <w:t xml:space="preserve"> общественно-деловых, жилых и </w:t>
      </w:r>
      <w:proofErr w:type="gramStart"/>
      <w:r w:rsidRPr="00A40C80">
        <w:rPr>
          <w:color w:val="000000"/>
          <w:sz w:val="24"/>
          <w:szCs w:val="24"/>
          <w:shd w:val="clear" w:color="auto" w:fill="FFFFFF"/>
        </w:rPr>
        <w:t>зонах</w:t>
      </w:r>
      <w:proofErr w:type="gramEnd"/>
      <w:r w:rsidRPr="00A40C80">
        <w:rPr>
          <w:color w:val="000000"/>
          <w:sz w:val="24"/>
          <w:szCs w:val="24"/>
          <w:shd w:val="clear" w:color="auto" w:fill="FFFFFF"/>
        </w:rPr>
        <w:t xml:space="preserve"> рекреационного назначения;</w:t>
      </w:r>
    </w:p>
    <w:p w:rsidR="00A40C80" w:rsidRPr="00A40C80" w:rsidRDefault="00A40C80" w:rsidP="00A40C80">
      <w:pPr>
        <w:pStyle w:val="ConsPlusNormal"/>
        <w:widowControl/>
        <w:ind w:firstLine="709"/>
        <w:jc w:val="both"/>
        <w:rPr>
          <w:color w:val="000000"/>
          <w:sz w:val="24"/>
          <w:szCs w:val="24"/>
          <w:shd w:val="clear" w:color="auto" w:fill="FFFFFF"/>
        </w:rPr>
      </w:pPr>
      <w:r w:rsidRPr="00A40C80">
        <w:rPr>
          <w:color w:val="000000"/>
          <w:sz w:val="24"/>
          <w:szCs w:val="24"/>
          <w:shd w:val="clear" w:color="auto" w:fill="FFFFFF"/>
        </w:rPr>
        <w:t>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w:t>
      </w:r>
    </w:p>
    <w:p w:rsidR="00A40C80" w:rsidRPr="00A40C80" w:rsidRDefault="00A40C80" w:rsidP="00A40C80">
      <w:pPr>
        <w:pStyle w:val="ConsPlusNormal"/>
        <w:widowControl/>
        <w:ind w:firstLine="709"/>
        <w:jc w:val="both"/>
        <w:rPr>
          <w:color w:val="000000"/>
          <w:sz w:val="24"/>
          <w:szCs w:val="24"/>
          <w:shd w:val="clear" w:color="auto" w:fill="FFFFFF"/>
        </w:rPr>
      </w:pPr>
      <w:r w:rsidRPr="00A40C80">
        <w:rPr>
          <w:color w:val="000000"/>
          <w:sz w:val="24"/>
          <w:szCs w:val="24"/>
          <w:shd w:val="clear" w:color="auto" w:fill="FFFFFF"/>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A40C80" w:rsidRDefault="00A40C80" w:rsidP="00A40C80">
      <w:pPr>
        <w:pStyle w:val="ConsPlusNormal"/>
        <w:widowControl/>
        <w:ind w:firstLine="709"/>
        <w:jc w:val="both"/>
        <w:rPr>
          <w:color w:val="000000"/>
          <w:sz w:val="24"/>
          <w:szCs w:val="24"/>
          <w:shd w:val="clear" w:color="auto" w:fill="FFFFFF"/>
        </w:rPr>
      </w:pPr>
      <w:r w:rsidRPr="00A40C80">
        <w:rPr>
          <w:color w:val="000000"/>
          <w:sz w:val="24"/>
          <w:szCs w:val="24"/>
          <w:shd w:val="clear" w:color="auto" w:fill="FFFFFF"/>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A40C80" w:rsidRDefault="00A40C80" w:rsidP="00A40C80">
      <w:pPr>
        <w:pStyle w:val="ConsPlusNormal"/>
        <w:widowControl/>
        <w:ind w:firstLine="709"/>
        <w:jc w:val="center"/>
        <w:rPr>
          <w:color w:val="000000"/>
          <w:sz w:val="24"/>
          <w:szCs w:val="24"/>
          <w:shd w:val="clear" w:color="auto" w:fill="FFFFFF"/>
        </w:rPr>
      </w:pPr>
    </w:p>
    <w:p w:rsidR="00A40C80" w:rsidRPr="001949E7" w:rsidRDefault="00A40C80" w:rsidP="00A40C80">
      <w:pPr>
        <w:pStyle w:val="ConsPlusNormal"/>
        <w:widowControl/>
        <w:ind w:firstLine="709"/>
        <w:jc w:val="center"/>
        <w:rPr>
          <w:b/>
          <w:color w:val="000000"/>
          <w:sz w:val="24"/>
          <w:szCs w:val="24"/>
          <w:shd w:val="clear" w:color="auto" w:fill="FFFFFF"/>
        </w:rPr>
      </w:pPr>
      <w:r w:rsidRPr="001949E7">
        <w:rPr>
          <w:b/>
          <w:color w:val="000000"/>
          <w:sz w:val="24"/>
          <w:szCs w:val="24"/>
          <w:shd w:val="clear" w:color="auto" w:fill="FFFFFF"/>
        </w:rPr>
        <w:t>2. Основные понятия</w:t>
      </w:r>
    </w:p>
    <w:p w:rsidR="00A40C80" w:rsidRDefault="00A40C80" w:rsidP="00A40C80">
      <w:pPr>
        <w:pStyle w:val="ConsPlusNormal"/>
        <w:widowControl/>
        <w:ind w:left="426" w:firstLine="540"/>
        <w:jc w:val="center"/>
        <w:rPr>
          <w:rFonts w:ascii="Times New Roman" w:hAnsi="Times New Roman"/>
          <w:sz w:val="24"/>
          <w:szCs w:val="24"/>
        </w:rPr>
      </w:pPr>
    </w:p>
    <w:p w:rsidR="00A40C80" w:rsidRPr="00A40C80" w:rsidRDefault="00A40C80" w:rsidP="00A40C80">
      <w:pPr>
        <w:pStyle w:val="ConsPlusNormal"/>
        <w:widowControl/>
        <w:ind w:firstLine="709"/>
        <w:jc w:val="both"/>
        <w:rPr>
          <w:color w:val="000000"/>
          <w:sz w:val="24"/>
          <w:szCs w:val="24"/>
        </w:rPr>
      </w:pPr>
      <w:r w:rsidRPr="00A40C80">
        <w:rPr>
          <w:sz w:val="24"/>
          <w:szCs w:val="24"/>
        </w:rPr>
        <w:t xml:space="preserve">2.1. </w:t>
      </w:r>
      <w:proofErr w:type="gramStart"/>
      <w:r w:rsidRPr="00A40C80">
        <w:rPr>
          <w:b/>
          <w:sz w:val="24"/>
          <w:szCs w:val="24"/>
        </w:rPr>
        <w:t>Благоустройство территории</w:t>
      </w:r>
      <w:r w:rsidRPr="00A40C80">
        <w:rPr>
          <w:sz w:val="24"/>
          <w:szCs w:val="24"/>
        </w:rPr>
        <w:t xml:space="preserve">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w:t>
      </w:r>
      <w:r w:rsidRPr="00A40C80">
        <w:rPr>
          <w:sz w:val="24"/>
          <w:szCs w:val="24"/>
        </w:rPr>
        <w:lastRenderedPageBreak/>
        <w:t>пользования, земельных участков, зданий, строений, сооружений, прилегающих территорий</w:t>
      </w:r>
      <w:r w:rsidRPr="00A40C80">
        <w:rPr>
          <w:color w:val="000000"/>
          <w:sz w:val="24"/>
          <w:szCs w:val="24"/>
        </w:rPr>
        <w:t>.</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2.2.</w:t>
      </w:r>
      <w:r w:rsidRPr="00A40C80">
        <w:rPr>
          <w:rFonts w:ascii="Arial" w:hAnsi="Arial" w:cs="Arial"/>
          <w:b/>
          <w:sz w:val="24"/>
          <w:szCs w:val="24"/>
        </w:rPr>
        <w:t xml:space="preserve"> </w:t>
      </w:r>
      <w:proofErr w:type="gramStart"/>
      <w:r w:rsidRPr="00A40C80">
        <w:rPr>
          <w:rFonts w:ascii="Arial" w:hAnsi="Arial" w:cs="Arial"/>
          <w:b/>
          <w:sz w:val="24"/>
          <w:szCs w:val="24"/>
        </w:rPr>
        <w:t>Содержание территории</w:t>
      </w:r>
      <w:r w:rsidRPr="00A40C80">
        <w:rPr>
          <w:rFonts w:ascii="Arial" w:hAnsi="Arial" w:cs="Arial"/>
          <w:sz w:val="24"/>
          <w:szCs w:val="24"/>
        </w:rPr>
        <w:t xml:space="preserve"> – комплекс мероприятий, проводимых на отведенной, придомовой и прилегающей территориях, связанный с поддержанием на них чистоты и порядка.</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w:t>
      </w:r>
      <w:r w:rsidRPr="00A40C80">
        <w:rPr>
          <w:rFonts w:ascii="Arial" w:hAnsi="Arial" w:cs="Arial"/>
          <w:b/>
          <w:sz w:val="24"/>
          <w:szCs w:val="24"/>
        </w:rPr>
        <w:t xml:space="preserve"> </w:t>
      </w:r>
      <w:proofErr w:type="gramStart"/>
      <w:r w:rsidRPr="00A40C80">
        <w:rPr>
          <w:rFonts w:ascii="Arial" w:hAnsi="Arial" w:cs="Arial"/>
          <w:b/>
          <w:sz w:val="24"/>
          <w:szCs w:val="24"/>
        </w:rPr>
        <w:t>Уборка территории</w:t>
      </w:r>
      <w:r w:rsidRPr="00A40C80">
        <w:rPr>
          <w:rFonts w:ascii="Arial" w:hAnsi="Arial" w:cs="Arial"/>
          <w:sz w:val="24"/>
          <w:szCs w:val="24"/>
        </w:rPr>
        <w:t xml:space="preserve"> – комплекс мероприятий, связанных с регулярной очисткой территории от грязи, мусора, снега, льда, смета, их сбором и вывозом в места размещения отходов производства и потребления, а также иных мероприятий, направленных на обеспечение экологического и санитарно-эпидемиологического благополучия населения, охрану окружающей среды (уборка территории муниципального образования осуществляется ответственными лицами в соответствии с правилами, стандартами, техническими нормами и иными требованиями нормативных правовых</w:t>
      </w:r>
      <w:proofErr w:type="gramEnd"/>
      <w:r w:rsidRPr="00A40C80">
        <w:rPr>
          <w:rFonts w:ascii="Arial" w:hAnsi="Arial" w:cs="Arial"/>
          <w:sz w:val="24"/>
          <w:szCs w:val="24"/>
        </w:rPr>
        <w:t xml:space="preserve"> актов Российской Федерации, настоящими Правилами, иными нормативными правовыми акт</w:t>
      </w:r>
      <w:r w:rsidR="000D3BFD">
        <w:rPr>
          <w:rFonts w:ascii="Arial" w:hAnsi="Arial" w:cs="Arial"/>
          <w:sz w:val="24"/>
          <w:szCs w:val="24"/>
        </w:rPr>
        <w:t>ами муниципального образования</w:t>
      </w:r>
      <w:r w:rsidRPr="00A40C80">
        <w:rPr>
          <w:rFonts w:ascii="Arial" w:hAnsi="Arial" w:cs="Arial"/>
          <w:sz w:val="24"/>
          <w:szCs w:val="24"/>
        </w:rPr>
        <w:t>).</w:t>
      </w:r>
    </w:p>
    <w:p w:rsidR="00A40C80" w:rsidRPr="00A40C80" w:rsidRDefault="00A40C80" w:rsidP="00A40C80">
      <w:pPr>
        <w:pStyle w:val="ConsPlusNormal"/>
        <w:widowControl/>
        <w:ind w:firstLine="709"/>
        <w:jc w:val="both"/>
        <w:rPr>
          <w:color w:val="000000"/>
          <w:sz w:val="24"/>
          <w:szCs w:val="24"/>
        </w:rPr>
      </w:pPr>
      <w:r w:rsidRPr="00A40C80">
        <w:rPr>
          <w:color w:val="000000"/>
          <w:sz w:val="24"/>
          <w:szCs w:val="24"/>
        </w:rPr>
        <w:t>2.4.</w:t>
      </w:r>
      <w:r w:rsidRPr="00A40C80">
        <w:rPr>
          <w:b/>
          <w:color w:val="000000"/>
          <w:sz w:val="24"/>
          <w:szCs w:val="24"/>
        </w:rPr>
        <w:t xml:space="preserve"> Объект благоустройства</w:t>
      </w:r>
      <w:r w:rsidRPr="00A40C80">
        <w:rPr>
          <w:color w:val="000000"/>
          <w:sz w:val="24"/>
          <w:szCs w:val="24"/>
        </w:rPr>
        <w:t xml:space="preserve"> - участок территории, на котором осуществляется деятельность по благоустройству с размещением элементов благоустройства с учетом требований законодательства, технических регламентов.</w:t>
      </w:r>
    </w:p>
    <w:p w:rsidR="00A40C80" w:rsidRPr="00A40C80" w:rsidRDefault="00A40C80" w:rsidP="00A40C80">
      <w:pPr>
        <w:pStyle w:val="ConsPlusNormal"/>
        <w:widowControl/>
        <w:ind w:firstLine="709"/>
        <w:jc w:val="both"/>
        <w:rPr>
          <w:sz w:val="24"/>
          <w:szCs w:val="24"/>
        </w:rPr>
      </w:pPr>
      <w:r w:rsidRPr="00A40C80">
        <w:rPr>
          <w:sz w:val="24"/>
          <w:szCs w:val="24"/>
        </w:rPr>
        <w:t xml:space="preserve">2.5. </w:t>
      </w:r>
      <w:proofErr w:type="gramStart"/>
      <w:r w:rsidRPr="00A40C80">
        <w:rPr>
          <w:b/>
          <w:sz w:val="24"/>
          <w:szCs w:val="24"/>
        </w:rPr>
        <w:t>Элементы благоустройства</w:t>
      </w:r>
      <w:r w:rsidRPr="00A40C80">
        <w:rPr>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40C80" w:rsidRPr="00A40C80" w:rsidRDefault="00A40C80" w:rsidP="00A40C80">
      <w:pPr>
        <w:pStyle w:val="ConsPlusNormal"/>
        <w:widowControl/>
        <w:ind w:firstLine="709"/>
        <w:jc w:val="both"/>
        <w:rPr>
          <w:sz w:val="24"/>
          <w:szCs w:val="24"/>
        </w:rPr>
      </w:pPr>
      <w:r w:rsidRPr="00A40C80">
        <w:rPr>
          <w:color w:val="000000"/>
          <w:sz w:val="24"/>
          <w:szCs w:val="24"/>
        </w:rPr>
        <w:t xml:space="preserve">2.6. </w:t>
      </w:r>
      <w:r w:rsidRPr="00A40C80">
        <w:rPr>
          <w:b/>
          <w:sz w:val="24"/>
          <w:szCs w:val="24"/>
        </w:rPr>
        <w:t>Прилегающая территория</w:t>
      </w:r>
      <w:r w:rsidRPr="00A40C80">
        <w:rPr>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40C80">
        <w:rPr>
          <w:sz w:val="24"/>
          <w:szCs w:val="24"/>
        </w:rPr>
        <w:t>границы</w:t>
      </w:r>
      <w:proofErr w:type="gramEnd"/>
      <w:r w:rsidRPr="00A40C80">
        <w:rPr>
          <w:sz w:val="24"/>
          <w:szCs w:val="24"/>
        </w:rPr>
        <w:t xml:space="preserve"> которой определены настоящими Правилами.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2.7.</w:t>
      </w:r>
      <w:r w:rsidRPr="00A40C80">
        <w:rPr>
          <w:rFonts w:ascii="Arial" w:hAnsi="Arial" w:cs="Arial"/>
          <w:b/>
          <w:sz w:val="24"/>
          <w:szCs w:val="24"/>
        </w:rPr>
        <w:t xml:space="preserve"> Границы прилегающей территории –</w:t>
      </w:r>
      <w:r w:rsidRPr="00A40C80">
        <w:rPr>
          <w:rFonts w:ascii="Arial" w:hAnsi="Arial" w:cs="Arial"/>
          <w:sz w:val="24"/>
          <w:szCs w:val="24"/>
        </w:rPr>
        <w:t xml:space="preserve"> линия, определяющая пределы прилегающей территории, местоположение которой установлено посредством определения координат ее характерных точек.</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2.8.</w:t>
      </w:r>
      <w:r w:rsidRPr="00A40C80">
        <w:rPr>
          <w:rFonts w:ascii="Arial" w:hAnsi="Arial" w:cs="Arial"/>
          <w:b/>
          <w:sz w:val="24"/>
          <w:szCs w:val="24"/>
        </w:rPr>
        <w:t xml:space="preserve"> Площадь прилегающей территории – </w:t>
      </w:r>
      <w:r w:rsidRPr="00A40C80">
        <w:rPr>
          <w:rFonts w:ascii="Arial" w:hAnsi="Arial" w:cs="Arial"/>
          <w:sz w:val="24"/>
          <w:szCs w:val="24"/>
        </w:rPr>
        <w:t>площадь геометрической фигуры, образованной проекцией границ прилегающей территории на горизонтальную плоскость.</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2.9. </w:t>
      </w:r>
      <w:r w:rsidRPr="00A40C80">
        <w:rPr>
          <w:rFonts w:ascii="Arial" w:hAnsi="Arial" w:cs="Arial"/>
          <w:b/>
          <w:sz w:val="24"/>
          <w:szCs w:val="24"/>
        </w:rPr>
        <w:t>Отведенная территория</w:t>
      </w:r>
      <w:r w:rsidRPr="00A40C80">
        <w:rPr>
          <w:rFonts w:ascii="Arial" w:hAnsi="Arial" w:cs="Arial"/>
          <w:sz w:val="24"/>
          <w:szCs w:val="24"/>
        </w:rPr>
        <w:t xml:space="preserve">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 и закрепленная на местности межевыми знаками установленного образца согласно акту об отводе в натуре красных линий и границ участка.</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2.10. </w:t>
      </w:r>
      <w:r w:rsidRPr="00A40C80">
        <w:rPr>
          <w:rFonts w:ascii="Arial" w:hAnsi="Arial" w:cs="Arial"/>
          <w:b/>
          <w:sz w:val="24"/>
          <w:szCs w:val="24"/>
        </w:rPr>
        <w:t>Закрепленная территория</w:t>
      </w:r>
      <w:r w:rsidRPr="00A40C80">
        <w:rPr>
          <w:rFonts w:ascii="Arial" w:hAnsi="Arial" w:cs="Arial"/>
          <w:sz w:val="24"/>
          <w:szCs w:val="24"/>
        </w:rPr>
        <w:t xml:space="preserve"> – конкретная территория, обозначенная постановлением Главы муниципального образования </w:t>
      </w:r>
      <w:r w:rsidR="000D3BFD">
        <w:rPr>
          <w:rFonts w:ascii="Arial" w:hAnsi="Arial" w:cs="Arial"/>
          <w:sz w:val="24"/>
          <w:szCs w:val="24"/>
        </w:rPr>
        <w:t>Краснополянское сельское поселение</w:t>
      </w:r>
      <w:r w:rsidRPr="00A40C80">
        <w:rPr>
          <w:rFonts w:ascii="Arial" w:hAnsi="Arial" w:cs="Arial"/>
          <w:sz w:val="24"/>
          <w:szCs w:val="24"/>
        </w:rPr>
        <w:t>, надлежащее санитарное состояние которой обеспечивают соответствующие  организации, предприятия и учреждения;</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2.11.</w:t>
      </w:r>
      <w:r w:rsidRPr="00A40C80">
        <w:rPr>
          <w:rFonts w:ascii="Arial" w:hAnsi="Arial" w:cs="Arial"/>
          <w:b/>
          <w:sz w:val="24"/>
          <w:szCs w:val="24"/>
        </w:rPr>
        <w:t xml:space="preserve"> Территории общего пользования – </w:t>
      </w:r>
      <w:r w:rsidRPr="00A40C80">
        <w:rPr>
          <w:rFonts w:ascii="Arial" w:hAnsi="Arial" w:cs="Arial"/>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2.12.</w:t>
      </w:r>
      <w:r w:rsidRPr="00A40C80">
        <w:rPr>
          <w:rFonts w:ascii="Arial" w:hAnsi="Arial" w:cs="Arial"/>
          <w:b/>
          <w:sz w:val="24"/>
          <w:szCs w:val="24"/>
        </w:rPr>
        <w:t xml:space="preserve"> </w:t>
      </w:r>
      <w:proofErr w:type="gramStart"/>
      <w:r w:rsidRPr="00A40C80">
        <w:rPr>
          <w:rFonts w:ascii="Arial" w:hAnsi="Arial" w:cs="Arial"/>
          <w:b/>
          <w:sz w:val="24"/>
          <w:szCs w:val="24"/>
        </w:rPr>
        <w:t>Детская площадка</w:t>
      </w:r>
      <w:r w:rsidRPr="00A40C80">
        <w:rPr>
          <w:rFonts w:ascii="Arial" w:hAnsi="Arial" w:cs="Arial"/>
          <w:sz w:val="24"/>
          <w:szCs w:val="24"/>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lastRenderedPageBreak/>
        <w:t>2.13.</w:t>
      </w:r>
      <w:r w:rsidRPr="00A40C80">
        <w:rPr>
          <w:rFonts w:ascii="Arial" w:hAnsi="Arial" w:cs="Arial"/>
          <w:b/>
          <w:sz w:val="24"/>
          <w:szCs w:val="24"/>
        </w:rPr>
        <w:t xml:space="preserve"> Спортивная площадка</w:t>
      </w:r>
      <w:r w:rsidRPr="00A40C80">
        <w:rPr>
          <w:rFonts w:ascii="Arial" w:hAnsi="Arial" w:cs="Arial"/>
          <w:sz w:val="24"/>
          <w:szCs w:val="24"/>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2.14. </w:t>
      </w:r>
      <w:r w:rsidRPr="00A40C80">
        <w:rPr>
          <w:rFonts w:ascii="Arial" w:hAnsi="Arial" w:cs="Arial"/>
          <w:b/>
          <w:sz w:val="24"/>
          <w:szCs w:val="24"/>
        </w:rPr>
        <w:t>Некапитальный нестационарный объект</w:t>
      </w:r>
      <w:r w:rsidRPr="00A40C80">
        <w:rPr>
          <w:rFonts w:ascii="Arial" w:hAnsi="Arial" w:cs="Arial"/>
          <w:sz w:val="24"/>
          <w:szCs w:val="24"/>
        </w:rPr>
        <w:t xml:space="preserve"> – сооружение, выполненное из легких конструкций, не предусматривающих устройство заглубленных фундаментов и подземных сооружений.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2.15.</w:t>
      </w:r>
      <w:r w:rsidRPr="00A40C80">
        <w:rPr>
          <w:rFonts w:ascii="Arial" w:hAnsi="Arial" w:cs="Arial"/>
          <w:b/>
          <w:sz w:val="24"/>
          <w:szCs w:val="24"/>
        </w:rPr>
        <w:t xml:space="preserve"> </w:t>
      </w:r>
      <w:proofErr w:type="gramStart"/>
      <w:r w:rsidRPr="00A40C80">
        <w:rPr>
          <w:rFonts w:ascii="Arial" w:hAnsi="Arial" w:cs="Arial"/>
          <w:b/>
          <w:sz w:val="24"/>
          <w:szCs w:val="24"/>
        </w:rPr>
        <w:t>Малые архитектурные формы (МАФ)</w:t>
      </w:r>
      <w:r w:rsidRPr="00A40C80">
        <w:rPr>
          <w:rFonts w:ascii="Arial" w:hAnsi="Arial" w:cs="Arial"/>
          <w:sz w:val="24"/>
          <w:szCs w:val="24"/>
        </w:rPr>
        <w:t xml:space="preserve"> –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w:t>
      </w:r>
      <w:proofErr w:type="spellStart"/>
      <w:r w:rsidRPr="00A40C80">
        <w:rPr>
          <w:rFonts w:ascii="Arial" w:hAnsi="Arial" w:cs="Arial"/>
          <w:sz w:val="24"/>
          <w:szCs w:val="24"/>
        </w:rPr>
        <w:t>перголы</w:t>
      </w:r>
      <w:proofErr w:type="spellEnd"/>
      <w:r w:rsidRPr="00A40C80">
        <w:rPr>
          <w:rFonts w:ascii="Arial" w:hAnsi="Arial" w:cs="Arial"/>
          <w:sz w:val="24"/>
          <w:szCs w:val="24"/>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w:t>
      </w:r>
      <w:proofErr w:type="spellStart"/>
      <w:r w:rsidRPr="00A40C80">
        <w:rPr>
          <w:rFonts w:ascii="Arial" w:hAnsi="Arial" w:cs="Arial"/>
          <w:sz w:val="24"/>
          <w:szCs w:val="24"/>
        </w:rPr>
        <w:t>велопарковки</w:t>
      </w:r>
      <w:proofErr w:type="spellEnd"/>
      <w:r w:rsidRPr="00A40C80">
        <w:rPr>
          <w:rFonts w:ascii="Arial" w:hAnsi="Arial" w:cs="Arial"/>
          <w:sz w:val="24"/>
          <w:szCs w:val="24"/>
        </w:rPr>
        <w:t>.</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2.16. </w:t>
      </w:r>
      <w:r w:rsidRPr="00A40C80">
        <w:rPr>
          <w:rFonts w:ascii="Arial" w:hAnsi="Arial" w:cs="Arial"/>
          <w:b/>
          <w:sz w:val="24"/>
          <w:szCs w:val="24"/>
        </w:rPr>
        <w:t>Зеленые насаждения</w:t>
      </w:r>
      <w:r w:rsidRPr="00A40C80">
        <w:rPr>
          <w:rFonts w:ascii="Arial" w:hAnsi="Arial" w:cs="Arial"/>
          <w:sz w:val="24"/>
          <w:szCs w:val="24"/>
        </w:rPr>
        <w:t xml:space="preserve"> - совокупность древесных, кустарниковых и травянистых растений естественного и (или) искусственного происхождения на определенной территории.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2.17.</w:t>
      </w:r>
      <w:r w:rsidRPr="00A40C80">
        <w:rPr>
          <w:rFonts w:ascii="Arial" w:hAnsi="Arial" w:cs="Arial"/>
          <w:b/>
          <w:sz w:val="24"/>
          <w:szCs w:val="24"/>
        </w:rPr>
        <w:t xml:space="preserve"> Элементы озеленения</w:t>
      </w:r>
      <w:r w:rsidRPr="00A40C80">
        <w:rPr>
          <w:rFonts w:ascii="Arial" w:hAnsi="Arial" w:cs="Arial"/>
          <w:sz w:val="24"/>
          <w:szCs w:val="24"/>
        </w:rPr>
        <w:t xml:space="preserve"> – скверы, сады, бульвары,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2.18. </w:t>
      </w:r>
      <w:r w:rsidRPr="00A40C80">
        <w:rPr>
          <w:rFonts w:ascii="Arial" w:hAnsi="Arial" w:cs="Arial"/>
          <w:b/>
          <w:sz w:val="24"/>
          <w:szCs w:val="24"/>
        </w:rPr>
        <w:t>Повреждение зеленых насаждений</w:t>
      </w:r>
      <w:r w:rsidRPr="00A40C80">
        <w:rPr>
          <w:rFonts w:ascii="Arial" w:hAnsi="Arial" w:cs="Arial"/>
          <w:sz w:val="24"/>
          <w:szCs w:val="24"/>
        </w:rPr>
        <w:t xml:space="preserve"> - механическое, термическое, химическое и иное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их роста.</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2.19. </w:t>
      </w:r>
      <w:r w:rsidRPr="00A40C80">
        <w:rPr>
          <w:rFonts w:ascii="Arial" w:hAnsi="Arial" w:cs="Arial"/>
          <w:b/>
          <w:sz w:val="24"/>
          <w:szCs w:val="24"/>
        </w:rPr>
        <w:t>Уничтожение зеленых насаждений</w:t>
      </w:r>
      <w:r w:rsidRPr="00A40C80">
        <w:rPr>
          <w:rFonts w:ascii="Arial" w:hAnsi="Arial" w:cs="Arial"/>
          <w:sz w:val="24"/>
          <w:szCs w:val="24"/>
        </w:rPr>
        <w:t xml:space="preserve"> - снос (вырубка, спиливание, выкапывание), а также повреждение зеленых насаждений, повлекшее за собой единовременное прекращение их роста, жизнедеятельности и гибель.</w:t>
      </w:r>
    </w:p>
    <w:p w:rsidR="00A40C80" w:rsidRPr="00A40C80" w:rsidRDefault="00A40C80" w:rsidP="00A40C80">
      <w:pPr>
        <w:spacing w:after="0" w:line="240" w:lineRule="auto"/>
        <w:ind w:firstLine="709"/>
        <w:jc w:val="both"/>
        <w:rPr>
          <w:rFonts w:ascii="Arial" w:hAnsi="Arial" w:cs="Arial"/>
          <w:color w:val="000000"/>
          <w:sz w:val="24"/>
          <w:szCs w:val="24"/>
        </w:rPr>
      </w:pPr>
      <w:r w:rsidRPr="00A40C80">
        <w:rPr>
          <w:rFonts w:ascii="Arial" w:hAnsi="Arial" w:cs="Arial"/>
          <w:color w:val="000000"/>
          <w:sz w:val="24"/>
          <w:szCs w:val="24"/>
        </w:rPr>
        <w:t xml:space="preserve">2.20. </w:t>
      </w:r>
      <w:r w:rsidRPr="00A40C80">
        <w:rPr>
          <w:rFonts w:ascii="Arial" w:hAnsi="Arial" w:cs="Arial"/>
          <w:b/>
          <w:color w:val="000000"/>
          <w:sz w:val="24"/>
          <w:szCs w:val="24"/>
        </w:rPr>
        <w:t>Газон</w:t>
      </w:r>
      <w:r w:rsidRPr="00A40C80">
        <w:rPr>
          <w:rFonts w:ascii="Arial" w:hAnsi="Arial" w:cs="Arial"/>
          <w:color w:val="000000"/>
          <w:sz w:val="24"/>
          <w:szCs w:val="24"/>
        </w:rPr>
        <w:t xml:space="preserve"> - участок земли с искусственно созданным травяным покровом, а также трава, посеянная на этом участке земли.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2.21.</w:t>
      </w:r>
      <w:r w:rsidRPr="00A40C80">
        <w:rPr>
          <w:rFonts w:ascii="Arial" w:hAnsi="Arial" w:cs="Arial"/>
          <w:b/>
          <w:sz w:val="24"/>
          <w:szCs w:val="24"/>
        </w:rPr>
        <w:t xml:space="preserve"> Цветник</w:t>
      </w:r>
      <w:r w:rsidRPr="00A40C80">
        <w:rPr>
          <w:rFonts w:ascii="Arial" w:hAnsi="Arial" w:cs="Arial"/>
          <w:sz w:val="24"/>
          <w:szCs w:val="24"/>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 2.22. </w:t>
      </w:r>
      <w:proofErr w:type="gramStart"/>
      <w:r w:rsidRPr="00A40C80">
        <w:rPr>
          <w:rFonts w:ascii="Arial" w:hAnsi="Arial" w:cs="Arial"/>
          <w:b/>
          <w:sz w:val="24"/>
          <w:szCs w:val="24"/>
        </w:rPr>
        <w:t>Объекты (средства) наружного освещения</w:t>
      </w:r>
      <w:r w:rsidRPr="00A40C80">
        <w:rPr>
          <w:rFonts w:ascii="Arial" w:hAnsi="Arial" w:cs="Arial"/>
          <w:sz w:val="24"/>
          <w:szCs w:val="24"/>
        </w:rPr>
        <w:t xml:space="preserve"> - технические сооружения и приборы, предназначенные для освещения улиц, площадей, дворов, пешеходных переходов, подъездов зданий.</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2.23. </w:t>
      </w:r>
      <w:r w:rsidRPr="00A40C80">
        <w:rPr>
          <w:rFonts w:ascii="Arial" w:hAnsi="Arial" w:cs="Arial"/>
          <w:b/>
          <w:sz w:val="24"/>
          <w:szCs w:val="24"/>
        </w:rPr>
        <w:t>Земляные работы</w:t>
      </w:r>
      <w:r w:rsidRPr="00A40C80">
        <w:rPr>
          <w:rFonts w:ascii="Arial" w:hAnsi="Arial" w:cs="Arial"/>
          <w:sz w:val="24"/>
          <w:szCs w:val="24"/>
        </w:rPr>
        <w:t xml:space="preserve"> - работы, связанные с выемкой, укладкой грунта, с нарушением усовершенствованного или грунтового покрытия, либо с устройством (укладкой) усовершенствованного покрытия дорог и тротуаров, планировкой территории, проведение которых должно осуществляться на основании разрешения на выполнение земляных работ, выдаваемое Администрацией.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2.24.</w:t>
      </w:r>
      <w:r w:rsidRPr="00A40C80">
        <w:rPr>
          <w:rFonts w:ascii="Arial" w:hAnsi="Arial" w:cs="Arial"/>
          <w:b/>
          <w:sz w:val="24"/>
          <w:szCs w:val="24"/>
        </w:rPr>
        <w:t xml:space="preserve"> Проектная документация по благоустройству территорий</w:t>
      </w:r>
      <w:r w:rsidRPr="00A40C80">
        <w:rPr>
          <w:rFonts w:ascii="Arial" w:hAnsi="Arial" w:cs="Arial"/>
          <w:sz w:val="24"/>
          <w:szCs w:val="24"/>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w:t>
      </w:r>
      <w:r w:rsidRPr="00A40C80">
        <w:rPr>
          <w:rFonts w:ascii="Arial" w:hAnsi="Arial" w:cs="Arial"/>
          <w:sz w:val="24"/>
          <w:szCs w:val="24"/>
        </w:rPr>
        <w:lastRenderedPageBreak/>
        <w:t>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2.25.</w:t>
      </w:r>
      <w:r w:rsidRPr="00A40C80">
        <w:rPr>
          <w:rFonts w:ascii="Arial" w:hAnsi="Arial" w:cs="Arial"/>
          <w:b/>
          <w:sz w:val="24"/>
          <w:szCs w:val="24"/>
        </w:rPr>
        <w:t xml:space="preserve"> Проект благоустройства</w:t>
      </w:r>
      <w:r w:rsidRPr="00A40C80">
        <w:rPr>
          <w:rFonts w:ascii="Arial" w:hAnsi="Arial" w:cs="Arial"/>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40C80" w:rsidRPr="00A40C80" w:rsidRDefault="00A40C80" w:rsidP="00A40C80">
      <w:pPr>
        <w:autoSpaceDE w:val="0"/>
        <w:autoSpaceDN w:val="0"/>
        <w:adjustRightInd w:val="0"/>
        <w:spacing w:after="0" w:line="240" w:lineRule="auto"/>
        <w:ind w:firstLine="709"/>
        <w:jc w:val="both"/>
        <w:rPr>
          <w:rFonts w:ascii="Arial" w:hAnsi="Arial" w:cs="Arial"/>
          <w:sz w:val="24"/>
          <w:szCs w:val="24"/>
        </w:rPr>
      </w:pPr>
      <w:r w:rsidRPr="00A40C80">
        <w:rPr>
          <w:rFonts w:ascii="Arial" w:hAnsi="Arial" w:cs="Arial"/>
          <w:sz w:val="24"/>
          <w:szCs w:val="24"/>
        </w:rPr>
        <w:t>2.26.</w:t>
      </w:r>
      <w:r w:rsidRPr="00A40C80">
        <w:rPr>
          <w:rFonts w:ascii="Arial" w:hAnsi="Arial" w:cs="Arial"/>
          <w:b/>
          <w:sz w:val="24"/>
          <w:szCs w:val="24"/>
        </w:rPr>
        <w:t xml:space="preserve"> Отходы производства и потребления (далее </w:t>
      </w:r>
      <w:r w:rsidRPr="00A40C80">
        <w:rPr>
          <w:rFonts w:ascii="Arial" w:hAnsi="Arial" w:cs="Arial"/>
          <w:sz w:val="24"/>
          <w:szCs w:val="24"/>
        </w:rPr>
        <w:t>–</w:t>
      </w:r>
      <w:r w:rsidRPr="00A40C80">
        <w:rPr>
          <w:rFonts w:ascii="Arial" w:hAnsi="Arial" w:cs="Arial"/>
          <w:b/>
          <w:sz w:val="24"/>
          <w:szCs w:val="24"/>
        </w:rPr>
        <w:t xml:space="preserve"> отходы)</w:t>
      </w:r>
      <w:r w:rsidRPr="00A40C80">
        <w:rPr>
          <w:rFonts w:ascii="Arial" w:hAnsi="Arial" w:cs="Arial"/>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24.06.1998 N 89-ФЗ «Об отходах производства и потребления».</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2.27.</w:t>
      </w:r>
      <w:r w:rsidRPr="00A40C80">
        <w:rPr>
          <w:rFonts w:ascii="Arial" w:hAnsi="Arial" w:cs="Arial"/>
          <w:b/>
          <w:sz w:val="24"/>
          <w:szCs w:val="24"/>
        </w:rPr>
        <w:t xml:space="preserve"> Транспортирование отходов</w:t>
      </w:r>
      <w:r w:rsidRPr="00A40C80">
        <w:rPr>
          <w:rFonts w:ascii="Arial" w:hAnsi="Arial" w:cs="Arial"/>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2.28.</w:t>
      </w:r>
      <w:r w:rsidRPr="00A40C80">
        <w:rPr>
          <w:rFonts w:ascii="Arial" w:hAnsi="Arial" w:cs="Arial"/>
          <w:b/>
          <w:sz w:val="24"/>
          <w:szCs w:val="24"/>
        </w:rPr>
        <w:t xml:space="preserve"> Накопление отходов</w:t>
      </w:r>
      <w:r w:rsidRPr="00A40C80">
        <w:rPr>
          <w:rFonts w:ascii="Arial" w:hAnsi="Arial" w:cs="Arial"/>
          <w:sz w:val="24"/>
          <w:szCs w:val="24"/>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A40C80" w:rsidRPr="00A40C80" w:rsidRDefault="00A40C80" w:rsidP="00A40C80">
      <w:pPr>
        <w:autoSpaceDE w:val="0"/>
        <w:autoSpaceDN w:val="0"/>
        <w:adjustRightInd w:val="0"/>
        <w:spacing w:after="0" w:line="240" w:lineRule="auto"/>
        <w:ind w:firstLine="709"/>
        <w:jc w:val="both"/>
        <w:rPr>
          <w:rFonts w:ascii="Arial" w:hAnsi="Arial" w:cs="Arial"/>
          <w:sz w:val="24"/>
          <w:szCs w:val="24"/>
        </w:rPr>
      </w:pPr>
      <w:r w:rsidRPr="00A40C80">
        <w:rPr>
          <w:rFonts w:ascii="Arial" w:hAnsi="Arial" w:cs="Arial"/>
          <w:sz w:val="24"/>
          <w:szCs w:val="24"/>
        </w:rPr>
        <w:t>2.29.</w:t>
      </w:r>
      <w:r w:rsidRPr="00A40C80">
        <w:rPr>
          <w:rFonts w:ascii="Arial" w:hAnsi="Arial" w:cs="Arial"/>
          <w:b/>
          <w:sz w:val="24"/>
          <w:szCs w:val="24"/>
        </w:rPr>
        <w:t xml:space="preserve"> </w:t>
      </w:r>
      <w:proofErr w:type="gramStart"/>
      <w:r w:rsidRPr="00A40C80">
        <w:rPr>
          <w:rFonts w:ascii="Arial" w:hAnsi="Arial" w:cs="Arial"/>
          <w:b/>
          <w:sz w:val="24"/>
          <w:szCs w:val="24"/>
        </w:rPr>
        <w:t>Обращение с отходами</w:t>
      </w:r>
      <w:r w:rsidRPr="00A40C80">
        <w:rPr>
          <w:rFonts w:ascii="Arial" w:hAnsi="Arial" w:cs="Arial"/>
          <w:sz w:val="24"/>
          <w:szCs w:val="24"/>
        </w:rPr>
        <w:t xml:space="preserve"> – деятельность по сбору, накоплению, транспортированию, обработке, утилизации, обезвреживанию, размещению отходов.</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2.30.</w:t>
      </w:r>
      <w:r w:rsidRPr="00A40C80">
        <w:rPr>
          <w:rFonts w:ascii="Arial" w:hAnsi="Arial" w:cs="Arial"/>
          <w:b/>
          <w:sz w:val="24"/>
          <w:szCs w:val="24"/>
        </w:rPr>
        <w:t xml:space="preserve"> Твердые коммунальные отходы (ТКО) </w:t>
      </w:r>
      <w:r w:rsidRPr="00A40C80">
        <w:rPr>
          <w:rFonts w:ascii="Arial" w:hAnsi="Arial" w:cs="Arial"/>
          <w:sz w:val="24"/>
          <w:szCs w:val="24"/>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2.31.</w:t>
      </w:r>
      <w:r w:rsidRPr="00A40C80">
        <w:rPr>
          <w:rFonts w:ascii="Arial" w:hAnsi="Arial" w:cs="Arial"/>
          <w:b/>
          <w:sz w:val="24"/>
          <w:szCs w:val="24"/>
        </w:rPr>
        <w:t xml:space="preserve"> Региональный оператор по обращению с ТКО </w:t>
      </w:r>
      <w:r w:rsidRPr="00A40C80">
        <w:rPr>
          <w:rFonts w:ascii="Arial" w:hAnsi="Arial" w:cs="Arial"/>
          <w:sz w:val="24"/>
          <w:szCs w:val="24"/>
        </w:rPr>
        <w:t>– это юридическое лицо ответственное за весь цикл обращения с отходами.</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2.32.</w:t>
      </w:r>
      <w:r w:rsidRPr="00A40C80">
        <w:rPr>
          <w:rFonts w:ascii="Arial" w:hAnsi="Arial" w:cs="Arial"/>
          <w:b/>
          <w:sz w:val="24"/>
          <w:szCs w:val="24"/>
        </w:rPr>
        <w:t xml:space="preserve"> Реестр мест (площадок) накопления твердых коммунальных отходов</w:t>
      </w:r>
      <w:r w:rsidRPr="00A40C80">
        <w:rPr>
          <w:rFonts w:ascii="Arial" w:hAnsi="Arial" w:cs="Arial"/>
          <w:sz w:val="24"/>
          <w:szCs w:val="24"/>
        </w:rPr>
        <w:t xml:space="preserve"> - представляет собой базу данных о местах (площадках) накопления ТКО. </w:t>
      </w:r>
    </w:p>
    <w:p w:rsidR="00A40C80" w:rsidRPr="00A40C80" w:rsidRDefault="00A40C80" w:rsidP="00A40C80">
      <w:pPr>
        <w:pStyle w:val="FORMATTEXT"/>
        <w:ind w:firstLine="709"/>
        <w:jc w:val="both"/>
        <w:rPr>
          <w:b/>
          <w:sz w:val="24"/>
          <w:szCs w:val="24"/>
        </w:rPr>
      </w:pPr>
      <w:r w:rsidRPr="00A40C80">
        <w:rPr>
          <w:sz w:val="24"/>
          <w:szCs w:val="24"/>
        </w:rPr>
        <w:t>2.33.</w:t>
      </w:r>
      <w:r w:rsidRPr="00A40C80">
        <w:rPr>
          <w:b/>
          <w:sz w:val="24"/>
          <w:szCs w:val="24"/>
        </w:rPr>
        <w:t xml:space="preserve"> Раздельное накопление ТКО - </w:t>
      </w:r>
      <w:r w:rsidRPr="00A40C80">
        <w:rPr>
          <w:rStyle w:val="extended-textshort"/>
          <w:sz w:val="24"/>
          <w:szCs w:val="24"/>
        </w:rPr>
        <w:t xml:space="preserve">предусматривает разделение </w:t>
      </w:r>
      <w:r w:rsidRPr="00A40C80">
        <w:rPr>
          <w:rStyle w:val="extended-textshort"/>
          <w:bCs/>
          <w:sz w:val="24"/>
          <w:szCs w:val="24"/>
        </w:rPr>
        <w:t>ТКО</w:t>
      </w:r>
      <w:r w:rsidRPr="00A40C80">
        <w:rPr>
          <w:rStyle w:val="extended-textshort"/>
          <w:sz w:val="24"/>
          <w:szCs w:val="24"/>
        </w:rPr>
        <w:t xml:space="preserve"> потребителями по установленным видам </w:t>
      </w:r>
      <w:r w:rsidRPr="00A40C80">
        <w:rPr>
          <w:rStyle w:val="extended-textshort"/>
          <w:bCs/>
          <w:sz w:val="24"/>
          <w:szCs w:val="24"/>
        </w:rPr>
        <w:t>отходов</w:t>
      </w:r>
      <w:r w:rsidRPr="00A40C80">
        <w:rPr>
          <w:rStyle w:val="extended-textshort"/>
          <w:sz w:val="24"/>
          <w:szCs w:val="24"/>
        </w:rPr>
        <w:t xml:space="preserve"> и складирование отсортированных </w:t>
      </w:r>
      <w:r w:rsidRPr="00A40C80">
        <w:rPr>
          <w:rStyle w:val="extended-textshort"/>
          <w:bCs/>
          <w:sz w:val="24"/>
          <w:szCs w:val="24"/>
        </w:rPr>
        <w:t>ТКО</w:t>
      </w:r>
      <w:r w:rsidRPr="00A40C80">
        <w:rPr>
          <w:rStyle w:val="extended-textshort"/>
          <w:sz w:val="24"/>
          <w:szCs w:val="24"/>
        </w:rPr>
        <w:t xml:space="preserve"> в контейнеры для соответствующих видов </w:t>
      </w:r>
      <w:r w:rsidRPr="00A40C80">
        <w:rPr>
          <w:rStyle w:val="extended-textshort"/>
          <w:bCs/>
          <w:sz w:val="24"/>
          <w:szCs w:val="24"/>
        </w:rPr>
        <w:t>отходов</w:t>
      </w:r>
      <w:r w:rsidRPr="00A40C80">
        <w:rPr>
          <w:rStyle w:val="extended-textshort"/>
          <w:sz w:val="24"/>
          <w:szCs w:val="24"/>
        </w:rPr>
        <w:t xml:space="preserve"> для дальнейшего направления на утилизацию.</w:t>
      </w:r>
    </w:p>
    <w:p w:rsidR="00A40C80" w:rsidRPr="00A40C80" w:rsidRDefault="00A40C80" w:rsidP="00A40C80">
      <w:pPr>
        <w:autoSpaceDE w:val="0"/>
        <w:autoSpaceDN w:val="0"/>
        <w:adjustRightInd w:val="0"/>
        <w:spacing w:after="0" w:line="240" w:lineRule="auto"/>
        <w:ind w:firstLine="709"/>
        <w:jc w:val="both"/>
        <w:rPr>
          <w:rFonts w:ascii="Arial" w:hAnsi="Arial" w:cs="Arial"/>
          <w:sz w:val="24"/>
          <w:szCs w:val="24"/>
        </w:rPr>
      </w:pPr>
      <w:r w:rsidRPr="00A40C80">
        <w:rPr>
          <w:rFonts w:ascii="Arial" w:hAnsi="Arial" w:cs="Arial"/>
          <w:sz w:val="24"/>
          <w:szCs w:val="24"/>
        </w:rPr>
        <w:t>2.34.</w:t>
      </w:r>
      <w:r w:rsidRPr="00A40C80">
        <w:rPr>
          <w:rFonts w:ascii="Arial" w:hAnsi="Arial" w:cs="Arial"/>
          <w:b/>
          <w:sz w:val="24"/>
          <w:szCs w:val="24"/>
        </w:rPr>
        <w:t xml:space="preserve"> Крупногабаритные отходы</w:t>
      </w:r>
      <w:r w:rsidRPr="00A40C80">
        <w:rPr>
          <w:rFonts w:ascii="Arial" w:hAnsi="Arial" w:cs="Arial"/>
          <w:sz w:val="24"/>
          <w:szCs w:val="24"/>
        </w:rPr>
        <w:t xml:space="preserve"> - твердые коммунальные отходы (мебель, бытовая техника, отходы от текущего ремонта жилых помещений и др. 5 класс опасности для окружающей среды), размер которых не позволяет осуществить их складирование в контейнерах.</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2.35.</w:t>
      </w:r>
      <w:r w:rsidRPr="00A40C80">
        <w:rPr>
          <w:rFonts w:ascii="Arial" w:hAnsi="Arial" w:cs="Arial"/>
          <w:b/>
          <w:sz w:val="24"/>
          <w:szCs w:val="24"/>
        </w:rPr>
        <w:t xml:space="preserve"> Сбор отходов</w:t>
      </w:r>
      <w:r w:rsidRPr="00A40C80">
        <w:rPr>
          <w:rFonts w:ascii="Arial" w:hAnsi="Arial" w:cs="Arial"/>
          <w:sz w:val="24"/>
          <w:szCs w:val="24"/>
        </w:rP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2.36.</w:t>
      </w:r>
      <w:r w:rsidRPr="00A40C80">
        <w:rPr>
          <w:rFonts w:ascii="Arial" w:hAnsi="Arial" w:cs="Arial"/>
          <w:b/>
          <w:sz w:val="24"/>
          <w:szCs w:val="24"/>
        </w:rPr>
        <w:t xml:space="preserve"> Бункер-накопитель</w:t>
      </w:r>
      <w:r w:rsidRPr="00A40C80">
        <w:rPr>
          <w:rFonts w:ascii="Arial" w:hAnsi="Arial" w:cs="Arial"/>
          <w:sz w:val="24"/>
          <w:szCs w:val="24"/>
        </w:rPr>
        <w:t xml:space="preserve"> – специализированная емкость для сбора крупногабаритного и другого мусора объемом более 2 </w:t>
      </w:r>
      <w:proofErr w:type="spellStart"/>
      <w:r w:rsidRPr="00A40C80">
        <w:rPr>
          <w:rFonts w:ascii="Arial" w:hAnsi="Arial" w:cs="Arial"/>
          <w:sz w:val="24"/>
          <w:szCs w:val="24"/>
        </w:rPr>
        <w:t>куб</w:t>
      </w:r>
      <w:proofErr w:type="gramStart"/>
      <w:r w:rsidRPr="00A40C80">
        <w:rPr>
          <w:rFonts w:ascii="Arial" w:hAnsi="Arial" w:cs="Arial"/>
          <w:sz w:val="24"/>
          <w:szCs w:val="24"/>
        </w:rPr>
        <w:t>.м</w:t>
      </w:r>
      <w:proofErr w:type="spellEnd"/>
      <w:proofErr w:type="gramEnd"/>
      <w:r w:rsidRPr="00A40C80">
        <w:rPr>
          <w:rFonts w:ascii="Arial" w:hAnsi="Arial" w:cs="Arial"/>
          <w:sz w:val="24"/>
          <w:szCs w:val="24"/>
        </w:rPr>
        <w:t xml:space="preserve">, контейнер – мусоросборник, предназначенный для складирования твердых коммунальных </w:t>
      </w:r>
      <w:r w:rsidRPr="00A40C80">
        <w:rPr>
          <w:rFonts w:ascii="Arial" w:hAnsi="Arial" w:cs="Arial"/>
          <w:sz w:val="24"/>
          <w:szCs w:val="24"/>
        </w:rPr>
        <w:lastRenderedPageBreak/>
        <w:t>отходов, за исключением крупногабаритных отходов. Изготавливаются преимущественно из пластика, металла.</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2.37.</w:t>
      </w:r>
      <w:r w:rsidRPr="00A40C80">
        <w:rPr>
          <w:rFonts w:ascii="Arial" w:hAnsi="Arial" w:cs="Arial"/>
          <w:b/>
          <w:sz w:val="24"/>
          <w:szCs w:val="24"/>
        </w:rPr>
        <w:t xml:space="preserve"> </w:t>
      </w:r>
      <w:proofErr w:type="gramStart"/>
      <w:r w:rsidRPr="00A40C80">
        <w:rPr>
          <w:rFonts w:ascii="Arial" w:hAnsi="Arial" w:cs="Arial"/>
          <w:b/>
          <w:sz w:val="24"/>
          <w:szCs w:val="24"/>
        </w:rPr>
        <w:t>Урна</w:t>
      </w:r>
      <w:r w:rsidRPr="00A40C80">
        <w:rPr>
          <w:rFonts w:ascii="Arial" w:hAnsi="Arial" w:cs="Arial"/>
          <w:sz w:val="24"/>
          <w:szCs w:val="24"/>
        </w:rPr>
        <w:t xml:space="preserve"> – емкость,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нестационарных торговых объектов, входа в торговые объекты.</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2.38.</w:t>
      </w:r>
      <w:r w:rsidRPr="00A40C80">
        <w:rPr>
          <w:rFonts w:ascii="Arial" w:hAnsi="Arial" w:cs="Arial"/>
          <w:b/>
          <w:sz w:val="24"/>
          <w:szCs w:val="24"/>
        </w:rPr>
        <w:t xml:space="preserve"> Контейнерная площадка</w:t>
      </w:r>
      <w:r w:rsidRPr="00A40C80">
        <w:rPr>
          <w:rFonts w:ascii="Arial" w:hAnsi="Arial" w:cs="Arial"/>
          <w:sz w:val="24"/>
          <w:szCs w:val="24"/>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2.39.</w:t>
      </w:r>
      <w:r w:rsidRPr="00A40C80">
        <w:rPr>
          <w:rFonts w:ascii="Arial" w:hAnsi="Arial" w:cs="Arial"/>
          <w:b/>
          <w:sz w:val="24"/>
          <w:szCs w:val="24"/>
        </w:rPr>
        <w:t xml:space="preserve"> Несанкционированная свалка мусора</w:t>
      </w:r>
      <w:r w:rsidRPr="00A40C80">
        <w:rPr>
          <w:rFonts w:ascii="Arial" w:hAnsi="Arial" w:cs="Arial"/>
          <w:sz w:val="24"/>
          <w:szCs w:val="24"/>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A40C80" w:rsidRPr="00A40C80" w:rsidRDefault="00A40C80" w:rsidP="00A40C80">
      <w:pPr>
        <w:autoSpaceDE w:val="0"/>
        <w:autoSpaceDN w:val="0"/>
        <w:adjustRightInd w:val="0"/>
        <w:spacing w:after="0" w:line="240" w:lineRule="auto"/>
        <w:ind w:firstLine="709"/>
        <w:jc w:val="both"/>
        <w:rPr>
          <w:rFonts w:ascii="Arial" w:hAnsi="Arial" w:cs="Arial"/>
          <w:sz w:val="24"/>
          <w:szCs w:val="24"/>
        </w:rPr>
      </w:pPr>
      <w:r w:rsidRPr="00A40C80">
        <w:rPr>
          <w:rFonts w:ascii="Arial" w:hAnsi="Arial" w:cs="Arial"/>
          <w:sz w:val="24"/>
          <w:szCs w:val="24"/>
        </w:rPr>
        <w:t>2.40.</w:t>
      </w:r>
      <w:r w:rsidRPr="00A40C80">
        <w:rPr>
          <w:rFonts w:ascii="Arial" w:hAnsi="Arial" w:cs="Arial"/>
          <w:b/>
          <w:sz w:val="24"/>
          <w:szCs w:val="24"/>
        </w:rPr>
        <w:t xml:space="preserve"> Вывоз твердых коммунальных отходов</w:t>
      </w:r>
      <w:r w:rsidRPr="00A40C80">
        <w:rPr>
          <w:rFonts w:ascii="Arial" w:hAnsi="Arial" w:cs="Arial"/>
          <w:sz w:val="24"/>
          <w:szCs w:val="24"/>
        </w:rPr>
        <w:t xml:space="preserve">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A40C80" w:rsidRPr="00A40C80" w:rsidRDefault="00A40C80" w:rsidP="00A40C80">
      <w:pPr>
        <w:autoSpaceDE w:val="0"/>
        <w:autoSpaceDN w:val="0"/>
        <w:adjustRightInd w:val="0"/>
        <w:spacing w:after="0" w:line="240" w:lineRule="auto"/>
        <w:ind w:firstLine="709"/>
        <w:jc w:val="both"/>
        <w:rPr>
          <w:rFonts w:ascii="Arial" w:hAnsi="Arial" w:cs="Arial"/>
          <w:sz w:val="24"/>
          <w:szCs w:val="24"/>
        </w:rPr>
      </w:pPr>
      <w:r w:rsidRPr="00A40C80">
        <w:rPr>
          <w:rFonts w:ascii="Arial" w:hAnsi="Arial" w:cs="Arial"/>
          <w:sz w:val="24"/>
          <w:szCs w:val="24"/>
        </w:rPr>
        <w:t xml:space="preserve">2.41. </w:t>
      </w:r>
      <w:proofErr w:type="gramStart"/>
      <w:r w:rsidRPr="00A40C80">
        <w:rPr>
          <w:rFonts w:ascii="Arial" w:hAnsi="Arial" w:cs="Arial"/>
          <w:b/>
          <w:sz w:val="24"/>
          <w:szCs w:val="24"/>
        </w:rPr>
        <w:t>Домовладение</w:t>
      </w:r>
      <w:r w:rsidRPr="00A40C80">
        <w:rPr>
          <w:rFonts w:ascii="Arial" w:hAnsi="Arial" w:cs="Arial"/>
          <w:sz w:val="24"/>
          <w:szCs w:val="24"/>
        </w:rPr>
        <w:t xml:space="preserve">  </w:t>
      </w:r>
      <w:r w:rsidRPr="00A40C80">
        <w:rPr>
          <w:rFonts w:ascii="Arial" w:hAnsi="Arial" w:cs="Arial"/>
          <w:b/>
          <w:sz w:val="24"/>
          <w:szCs w:val="24"/>
        </w:rPr>
        <w:t xml:space="preserve">- </w:t>
      </w:r>
      <w:r w:rsidRPr="00A40C80">
        <w:rPr>
          <w:rFonts w:ascii="Arial" w:hAnsi="Arial" w:cs="Arial"/>
          <w:sz w:val="24"/>
          <w:szCs w:val="24"/>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2.42. </w:t>
      </w:r>
      <w:r w:rsidRPr="00A40C80">
        <w:rPr>
          <w:rFonts w:ascii="Arial" w:hAnsi="Arial" w:cs="Arial"/>
          <w:b/>
          <w:sz w:val="24"/>
          <w:szCs w:val="24"/>
        </w:rPr>
        <w:t>Придомовая территория частного жилого дома</w:t>
      </w:r>
      <w:r w:rsidRPr="00A40C80">
        <w:rPr>
          <w:rFonts w:ascii="Arial" w:hAnsi="Arial" w:cs="Arial"/>
          <w:sz w:val="24"/>
          <w:szCs w:val="24"/>
        </w:rPr>
        <w:t xml:space="preserve"> – территория, прилегающая к индивидуальному жилому дому и частному земельному участку, </w:t>
      </w:r>
      <w:proofErr w:type="gramStart"/>
      <w:r w:rsidRPr="00A40C80">
        <w:rPr>
          <w:rFonts w:ascii="Arial" w:hAnsi="Arial" w:cs="Arial"/>
          <w:sz w:val="24"/>
          <w:szCs w:val="24"/>
        </w:rPr>
        <w:t>границы</w:t>
      </w:r>
      <w:proofErr w:type="gramEnd"/>
      <w:r w:rsidRPr="00A40C80">
        <w:rPr>
          <w:rFonts w:ascii="Arial" w:hAnsi="Arial" w:cs="Arial"/>
          <w:sz w:val="24"/>
          <w:szCs w:val="24"/>
        </w:rPr>
        <w:t xml:space="preserve"> которой определяются краем проезжей части и крайними боковыми границами смежных домов и участков.</w:t>
      </w:r>
    </w:p>
    <w:p w:rsidR="00BB65AB" w:rsidRPr="00BB65AB" w:rsidRDefault="00BB65AB" w:rsidP="00A40C80">
      <w:pPr>
        <w:spacing w:after="0" w:line="240" w:lineRule="auto"/>
        <w:ind w:firstLine="709"/>
        <w:jc w:val="both"/>
        <w:rPr>
          <w:rFonts w:ascii="Arial" w:hAnsi="Arial" w:cs="Arial"/>
          <w:sz w:val="24"/>
          <w:szCs w:val="24"/>
        </w:rPr>
      </w:pPr>
      <w:r w:rsidRPr="00BB65AB">
        <w:rPr>
          <w:rFonts w:ascii="Arial" w:hAnsi="Arial" w:cs="Arial"/>
          <w:spacing w:val="-1"/>
          <w:sz w:val="24"/>
          <w:szCs w:val="24"/>
        </w:rPr>
        <w:t xml:space="preserve">2.42.1. </w:t>
      </w:r>
      <w:r w:rsidRPr="00BB65AB">
        <w:rPr>
          <w:rFonts w:ascii="Arial" w:hAnsi="Arial" w:cs="Arial"/>
          <w:b/>
          <w:spacing w:val="-1"/>
          <w:sz w:val="24"/>
          <w:szCs w:val="24"/>
        </w:rPr>
        <w:t xml:space="preserve">Палисадник </w:t>
      </w:r>
      <w:r w:rsidRPr="00BB65AB">
        <w:rPr>
          <w:rFonts w:ascii="Arial" w:hAnsi="Arial" w:cs="Arial"/>
          <w:spacing w:val="-1"/>
          <w:sz w:val="24"/>
          <w:szCs w:val="24"/>
        </w:rPr>
        <w:t xml:space="preserve">– </w:t>
      </w:r>
      <w:r w:rsidRPr="00BB65AB">
        <w:rPr>
          <w:rFonts w:ascii="Arial" w:hAnsi="Arial" w:cs="Arial"/>
          <w:sz w:val="24"/>
          <w:szCs w:val="24"/>
        </w:rPr>
        <w:t>элемент благоустройства - цветник</w:t>
      </w:r>
      <w:r w:rsidRPr="00BB65AB">
        <w:rPr>
          <w:rFonts w:ascii="Arial" w:hAnsi="Arial" w:cs="Arial"/>
          <w:sz w:val="24"/>
          <w:szCs w:val="24"/>
          <w:shd w:val="clear" w:color="auto" w:fill="FFFFFF"/>
        </w:rPr>
        <w:t xml:space="preserve">, распложенный на </w:t>
      </w:r>
      <w:r w:rsidRPr="00BB65AB">
        <w:rPr>
          <w:rFonts w:ascii="Arial" w:hAnsi="Arial" w:cs="Arial"/>
          <w:sz w:val="24"/>
          <w:szCs w:val="24"/>
        </w:rPr>
        <w:t>придомовой территории частного жилого дома,</w:t>
      </w:r>
      <w:r w:rsidRPr="00BB65AB">
        <w:rPr>
          <w:rFonts w:ascii="Arial" w:hAnsi="Arial" w:cs="Arial"/>
          <w:sz w:val="24"/>
          <w:szCs w:val="24"/>
          <w:shd w:val="clear" w:color="auto" w:fill="FFFFFF"/>
        </w:rPr>
        <w:t xml:space="preserve"> между домом и дорогой (тротуаром), огороженный некапитальным прозрачным забором (палисадом).</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2.43.</w:t>
      </w:r>
      <w:r w:rsidRPr="00A40C80">
        <w:rPr>
          <w:rFonts w:ascii="Arial" w:hAnsi="Arial" w:cs="Arial"/>
          <w:b/>
          <w:sz w:val="24"/>
          <w:szCs w:val="24"/>
        </w:rPr>
        <w:t xml:space="preserve"> Дворовая территория</w:t>
      </w:r>
      <w:r w:rsidRPr="00A40C80">
        <w:rPr>
          <w:rFonts w:ascii="Arial" w:hAnsi="Arial" w:cs="Arial"/>
          <w:sz w:val="24"/>
          <w:szCs w:val="24"/>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2.44. </w:t>
      </w:r>
      <w:r w:rsidRPr="00A40C80">
        <w:rPr>
          <w:rFonts w:ascii="Arial" w:hAnsi="Arial" w:cs="Arial"/>
          <w:b/>
          <w:sz w:val="24"/>
          <w:szCs w:val="24"/>
        </w:rPr>
        <w:t>Фасад</w:t>
      </w:r>
      <w:r w:rsidRPr="00A40C80">
        <w:rPr>
          <w:rFonts w:ascii="Arial" w:hAnsi="Arial" w:cs="Arial"/>
          <w:sz w:val="24"/>
          <w:szCs w:val="24"/>
        </w:rPr>
        <w:t xml:space="preserve"> – наружная сторона здания, строения, сооружения.</w:t>
      </w:r>
    </w:p>
    <w:p w:rsidR="00A40C80" w:rsidRPr="00A40C80" w:rsidRDefault="00A40C80" w:rsidP="00A40C80">
      <w:pPr>
        <w:spacing w:after="0" w:line="240" w:lineRule="auto"/>
        <w:ind w:firstLine="709"/>
        <w:jc w:val="both"/>
        <w:rPr>
          <w:rFonts w:ascii="Arial" w:hAnsi="Arial" w:cs="Arial"/>
          <w:color w:val="000000"/>
          <w:sz w:val="24"/>
          <w:szCs w:val="24"/>
        </w:rPr>
      </w:pPr>
      <w:r w:rsidRPr="00A40C80">
        <w:rPr>
          <w:rFonts w:ascii="Arial" w:hAnsi="Arial" w:cs="Arial"/>
          <w:color w:val="000000"/>
          <w:sz w:val="24"/>
          <w:szCs w:val="24"/>
        </w:rPr>
        <w:t xml:space="preserve">2.45. </w:t>
      </w:r>
      <w:proofErr w:type="gramStart"/>
      <w:r w:rsidRPr="00A40C80">
        <w:rPr>
          <w:rFonts w:ascii="Arial" w:hAnsi="Arial" w:cs="Arial"/>
          <w:b/>
          <w:color w:val="000000"/>
          <w:sz w:val="24"/>
          <w:szCs w:val="24"/>
        </w:rPr>
        <w:t>Автомобильная дорога</w:t>
      </w:r>
      <w:r w:rsidRPr="00A40C80">
        <w:rPr>
          <w:rFonts w:ascii="Arial" w:hAnsi="Arial" w:cs="Arial"/>
          <w:color w:val="000000"/>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2.46.</w:t>
      </w:r>
      <w:r w:rsidRPr="00A40C80">
        <w:rPr>
          <w:rFonts w:ascii="Arial" w:hAnsi="Arial" w:cs="Arial"/>
          <w:b/>
          <w:sz w:val="24"/>
          <w:szCs w:val="24"/>
        </w:rPr>
        <w:t xml:space="preserve"> Площадка автостоянки</w:t>
      </w:r>
      <w:r w:rsidRPr="00A40C80">
        <w:rPr>
          <w:rFonts w:ascii="Arial" w:hAnsi="Arial" w:cs="Arial"/>
          <w:sz w:val="24"/>
          <w:szCs w:val="24"/>
        </w:rPr>
        <w:t xml:space="preserve"> – специальная открытая площадка у многоквартирного дома, предназначенная для хранения (стоянки) преимущественно легковых автомобилей и других </w:t>
      </w:r>
      <w:proofErr w:type="spellStart"/>
      <w:r w:rsidRPr="00A40C80">
        <w:rPr>
          <w:rFonts w:ascii="Arial" w:hAnsi="Arial" w:cs="Arial"/>
          <w:sz w:val="24"/>
          <w:szCs w:val="24"/>
        </w:rPr>
        <w:t>мототранспортных</w:t>
      </w:r>
      <w:proofErr w:type="spellEnd"/>
      <w:r w:rsidRPr="00A40C80">
        <w:rPr>
          <w:rFonts w:ascii="Arial" w:hAnsi="Arial" w:cs="Arial"/>
          <w:sz w:val="24"/>
          <w:szCs w:val="24"/>
        </w:rPr>
        <w:t xml:space="preserve"> средств (мотоциклов, мотороллеров, мотоколясок, мопедов, скутеров).</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lastRenderedPageBreak/>
        <w:t>2.47.</w:t>
      </w:r>
      <w:r w:rsidRPr="00A40C80">
        <w:rPr>
          <w:rFonts w:ascii="Arial" w:hAnsi="Arial" w:cs="Arial"/>
          <w:b/>
          <w:sz w:val="24"/>
          <w:szCs w:val="24"/>
        </w:rPr>
        <w:t xml:space="preserve"> </w:t>
      </w:r>
      <w:proofErr w:type="gramStart"/>
      <w:r w:rsidRPr="00A40C80">
        <w:rPr>
          <w:rFonts w:ascii="Arial" w:hAnsi="Arial" w:cs="Arial"/>
          <w:b/>
          <w:sz w:val="24"/>
          <w:szCs w:val="24"/>
        </w:rPr>
        <w:t>Строительная площадка</w:t>
      </w:r>
      <w:r w:rsidRPr="00A40C80">
        <w:rPr>
          <w:rFonts w:ascii="Arial" w:hAnsi="Arial" w:cs="Arial"/>
          <w:sz w:val="24"/>
          <w:szCs w:val="24"/>
        </w:rPr>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2.48.</w:t>
      </w:r>
      <w:r w:rsidRPr="00A40C80">
        <w:rPr>
          <w:rFonts w:ascii="Arial" w:hAnsi="Arial" w:cs="Arial"/>
          <w:b/>
          <w:sz w:val="24"/>
          <w:szCs w:val="24"/>
        </w:rPr>
        <w:t xml:space="preserve"> Строительные отходы</w:t>
      </w:r>
      <w:r w:rsidRPr="00A40C80">
        <w:rPr>
          <w:rFonts w:ascii="Arial" w:hAnsi="Arial" w:cs="Arial"/>
          <w:sz w:val="24"/>
          <w:szCs w:val="24"/>
        </w:rPr>
        <w:t xml:space="preserve">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2.49.</w:t>
      </w:r>
      <w:r w:rsidRPr="00A40C80">
        <w:rPr>
          <w:rFonts w:ascii="Arial" w:hAnsi="Arial" w:cs="Arial"/>
          <w:b/>
          <w:sz w:val="24"/>
          <w:szCs w:val="24"/>
        </w:rPr>
        <w:t xml:space="preserve"> Площадка для выгула и дрессировки животных</w:t>
      </w:r>
      <w:r w:rsidRPr="00A40C80">
        <w:rPr>
          <w:rFonts w:ascii="Arial" w:hAnsi="Arial" w:cs="Arial"/>
          <w:sz w:val="24"/>
          <w:szCs w:val="24"/>
        </w:rPr>
        <w:t xml:space="preserve"> – участок земли, выделенный в установленном порядке для выгула и дрессировки животных.</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2.50. </w:t>
      </w:r>
      <w:r w:rsidRPr="00A40C80">
        <w:rPr>
          <w:rFonts w:ascii="Arial" w:hAnsi="Arial" w:cs="Arial"/>
          <w:b/>
          <w:sz w:val="24"/>
          <w:szCs w:val="24"/>
        </w:rPr>
        <w:t>Информационные конструкции (средства размещения информации)</w:t>
      </w:r>
      <w:r w:rsidRPr="00A40C80">
        <w:rPr>
          <w:rFonts w:ascii="Arial" w:hAnsi="Arial" w:cs="Arial"/>
          <w:sz w:val="24"/>
          <w:szCs w:val="24"/>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2.51. </w:t>
      </w:r>
      <w:r w:rsidRPr="00A40C80">
        <w:rPr>
          <w:rFonts w:ascii="Arial" w:hAnsi="Arial" w:cs="Arial"/>
          <w:b/>
          <w:sz w:val="24"/>
          <w:szCs w:val="24"/>
        </w:rPr>
        <w:t>Элементы монументально-декоративного оформления</w:t>
      </w:r>
      <w:r w:rsidRPr="00A40C80">
        <w:rPr>
          <w:rFonts w:ascii="Arial" w:hAnsi="Arial" w:cs="Arial"/>
          <w:sz w:val="24"/>
          <w:szCs w:val="24"/>
        </w:rPr>
        <w:t>:</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b/>
          <w:sz w:val="24"/>
          <w:szCs w:val="24"/>
        </w:rPr>
        <w:t>Памятник</w:t>
      </w:r>
      <w:r w:rsidRPr="00A40C80">
        <w:rPr>
          <w:rFonts w:ascii="Arial" w:hAnsi="Arial" w:cs="Arial"/>
          <w:sz w:val="24"/>
          <w:szCs w:val="24"/>
        </w:rPr>
        <w:t xml:space="preserve"> - произведение монументального искусства, созданное для увековечения людей и исторических событий: монумент, статуя, бюст, плита с рельефом или надписью;</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b/>
          <w:sz w:val="24"/>
          <w:szCs w:val="24"/>
        </w:rPr>
        <w:t>Памятный знак</w:t>
      </w:r>
      <w:r w:rsidRPr="00A40C80">
        <w:rPr>
          <w:rFonts w:ascii="Arial" w:hAnsi="Arial" w:cs="Arial"/>
          <w:sz w:val="24"/>
          <w:szCs w:val="24"/>
        </w:rPr>
        <w:t xml:space="preserve"> - локальное тематическое произведение с ограниченной сферой восприятия, посвященное увековечению события или лица: стела, обелиск, колонна, камень;</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b/>
          <w:sz w:val="24"/>
          <w:szCs w:val="24"/>
        </w:rPr>
        <w:t>Мемориальная доска</w:t>
      </w:r>
      <w:r w:rsidRPr="00A40C80">
        <w:rPr>
          <w:rFonts w:ascii="Arial" w:hAnsi="Arial" w:cs="Arial"/>
          <w:sz w:val="24"/>
          <w:szCs w:val="24"/>
        </w:rPr>
        <w:t xml:space="preserve"> - архитектурно-скульптурное произведение малой формы, предназначенное для установки на фасадах зданий с целью адресного увековечения памяти выдающихся исторических событий и личностей.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2.52. </w:t>
      </w:r>
      <w:r w:rsidRPr="00A40C80">
        <w:rPr>
          <w:rFonts w:ascii="Arial" w:hAnsi="Arial" w:cs="Arial"/>
          <w:b/>
          <w:sz w:val="24"/>
          <w:szCs w:val="24"/>
        </w:rPr>
        <w:t>Заказчик</w:t>
      </w:r>
      <w:r w:rsidRPr="00A40C80">
        <w:rPr>
          <w:rFonts w:ascii="Arial" w:hAnsi="Arial" w:cs="Arial"/>
          <w:sz w:val="24"/>
          <w:szCs w:val="24"/>
        </w:rPr>
        <w:t>:</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лицо, в собственности, аренде, хозяйственном ведении, оперативном управлении которого находятся объекты недвижимого имущества, некапитальные нестационарные сооружения, нестационарные торговые объекты осуществляющее либо имеющее намерение осуществить самостоятельно или с привлечением третьих лиц реконструкцию, ремонт, капитальный ремонт указанных объектов;</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лицо, самостоятельно или с привлечением третьих лиц приступившее к выполнению работ, проведение которых требует получение разрешения на производство работ, выдаваемое Администрацией в соответствии с административным регламентом;</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лицо, указанное в качестве заказчика в разрешении на производство работ.</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2.53. </w:t>
      </w:r>
      <w:r w:rsidRPr="00A40C80">
        <w:rPr>
          <w:rFonts w:ascii="Arial" w:hAnsi="Arial" w:cs="Arial"/>
          <w:b/>
          <w:sz w:val="24"/>
          <w:szCs w:val="24"/>
        </w:rPr>
        <w:t>Аварийно-восстановительные работы</w:t>
      </w:r>
      <w:r w:rsidRPr="00A40C80">
        <w:rPr>
          <w:rFonts w:ascii="Arial" w:hAnsi="Arial" w:cs="Arial"/>
          <w:sz w:val="24"/>
          <w:szCs w:val="24"/>
        </w:rPr>
        <w:t xml:space="preserve"> – работы, проводимые для оперативного устранения аварии подземных, наземных инженерных сетей (коммуникаций).</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2.54. </w:t>
      </w:r>
      <w:r w:rsidRPr="00A40C80">
        <w:rPr>
          <w:rFonts w:ascii="Arial" w:hAnsi="Arial" w:cs="Arial"/>
          <w:b/>
          <w:sz w:val="24"/>
          <w:szCs w:val="24"/>
        </w:rPr>
        <w:t>Элементы сопряжения поверхности</w:t>
      </w:r>
      <w:r w:rsidRPr="00A40C80">
        <w:rPr>
          <w:rFonts w:ascii="Arial" w:hAnsi="Arial" w:cs="Arial"/>
          <w:sz w:val="24"/>
          <w:szCs w:val="24"/>
        </w:rPr>
        <w:t xml:space="preserve"> – различные виды бортовых камней, пандусы, ступени, лестницы.</w:t>
      </w:r>
    </w:p>
    <w:p w:rsidR="00A40C80" w:rsidRPr="00A40C80" w:rsidRDefault="00A40C80" w:rsidP="00A40C80">
      <w:pPr>
        <w:spacing w:after="0" w:line="240" w:lineRule="auto"/>
        <w:ind w:firstLine="709"/>
        <w:jc w:val="both"/>
        <w:rPr>
          <w:rFonts w:ascii="Arial" w:hAnsi="Arial" w:cs="Arial"/>
          <w:sz w:val="24"/>
          <w:szCs w:val="24"/>
        </w:rPr>
      </w:pPr>
      <w:r w:rsidRPr="00A40C80">
        <w:rPr>
          <w:rFonts w:ascii="Arial" w:hAnsi="Arial" w:cs="Arial"/>
          <w:sz w:val="24"/>
          <w:szCs w:val="24"/>
        </w:rPr>
        <w:t xml:space="preserve">2.55. </w:t>
      </w:r>
      <w:r w:rsidRPr="00A40C80">
        <w:rPr>
          <w:rFonts w:ascii="Arial" w:hAnsi="Arial" w:cs="Arial"/>
          <w:b/>
          <w:sz w:val="24"/>
          <w:szCs w:val="24"/>
        </w:rPr>
        <w:t>Восстановительная стоимость зеленых насаждений</w:t>
      </w:r>
      <w:r w:rsidRPr="00A40C80">
        <w:rPr>
          <w:rFonts w:ascii="Arial" w:hAnsi="Arial" w:cs="Arial"/>
          <w:sz w:val="24"/>
          <w:szCs w:val="24"/>
        </w:rPr>
        <w:t xml:space="preserve"> –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w:t>
      </w:r>
    </w:p>
    <w:p w:rsidR="00A40C80" w:rsidRPr="001949E7" w:rsidRDefault="00A40C80" w:rsidP="001949E7">
      <w:pPr>
        <w:pStyle w:val="ConsPlusNormal"/>
        <w:widowControl/>
        <w:ind w:firstLine="709"/>
        <w:jc w:val="center"/>
        <w:rPr>
          <w:sz w:val="24"/>
          <w:szCs w:val="24"/>
          <w:shd w:val="clear" w:color="auto" w:fill="FFFFFF"/>
        </w:rPr>
      </w:pPr>
    </w:p>
    <w:p w:rsidR="001949E7" w:rsidRPr="001949E7" w:rsidRDefault="001949E7" w:rsidP="001949E7">
      <w:pPr>
        <w:pStyle w:val="ConsPlusNormal"/>
        <w:widowControl/>
        <w:ind w:firstLine="709"/>
        <w:jc w:val="center"/>
        <w:rPr>
          <w:b/>
          <w:sz w:val="24"/>
          <w:szCs w:val="24"/>
          <w:shd w:val="clear" w:color="auto" w:fill="FFFFFF"/>
        </w:rPr>
      </w:pPr>
      <w:r w:rsidRPr="001949E7">
        <w:rPr>
          <w:b/>
          <w:sz w:val="24"/>
          <w:szCs w:val="24"/>
          <w:shd w:val="clear" w:color="auto" w:fill="FFFFFF"/>
        </w:rPr>
        <w:t>3. Требования к объектам, элементам благоустройства и их содержанию</w:t>
      </w:r>
    </w:p>
    <w:p w:rsidR="00F967EF" w:rsidRPr="001949E7" w:rsidRDefault="00F967EF" w:rsidP="001949E7">
      <w:pPr>
        <w:spacing w:after="0" w:line="240" w:lineRule="auto"/>
        <w:ind w:firstLine="709"/>
        <w:jc w:val="center"/>
        <w:rPr>
          <w:rFonts w:ascii="Arial" w:hAnsi="Arial" w:cs="Arial"/>
          <w:b/>
          <w:sz w:val="24"/>
          <w:szCs w:val="24"/>
        </w:rPr>
      </w:pPr>
    </w:p>
    <w:p w:rsidR="00F967EF" w:rsidRPr="001949E7" w:rsidRDefault="00F967EF" w:rsidP="001949E7">
      <w:pPr>
        <w:spacing w:after="0" w:line="240" w:lineRule="auto"/>
        <w:ind w:firstLine="709"/>
        <w:jc w:val="center"/>
        <w:rPr>
          <w:rFonts w:ascii="Arial" w:hAnsi="Arial" w:cs="Arial"/>
          <w:b/>
          <w:sz w:val="24"/>
          <w:szCs w:val="24"/>
        </w:rPr>
      </w:pPr>
      <w:r w:rsidRPr="001949E7">
        <w:rPr>
          <w:rFonts w:ascii="Arial" w:hAnsi="Arial" w:cs="Arial"/>
          <w:b/>
          <w:sz w:val="24"/>
          <w:szCs w:val="24"/>
        </w:rPr>
        <w:t>3.1. Общие требования</w:t>
      </w:r>
    </w:p>
    <w:p w:rsidR="00F967EF" w:rsidRPr="001949E7" w:rsidRDefault="00F967EF" w:rsidP="001949E7">
      <w:pPr>
        <w:spacing w:after="0" w:line="240" w:lineRule="auto"/>
        <w:ind w:firstLine="709"/>
        <w:jc w:val="center"/>
        <w:rPr>
          <w:rFonts w:ascii="Arial" w:hAnsi="Arial" w:cs="Arial"/>
          <w:sz w:val="24"/>
          <w:szCs w:val="24"/>
        </w:rPr>
      </w:pP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lastRenderedPageBreak/>
        <w:t>3.1.1.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3.1.2. На территории муниципального образования запрещается: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вывоз снега, льда, мусора, твердых коммунальных отходов, крупногабаритных отходов, строительного мусора, смета и иных отходов в не отведенные для этих целей в установленном порядке места;</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xml:space="preserve">- движение машин и механизмов на гусеничном ходу по дорогам с </w:t>
      </w:r>
      <w:proofErr w:type="spellStart"/>
      <w:r w:rsidRPr="001949E7">
        <w:rPr>
          <w:rFonts w:ascii="Arial" w:hAnsi="Arial" w:cs="Arial"/>
          <w:sz w:val="24"/>
          <w:szCs w:val="24"/>
        </w:rPr>
        <w:t>асфальт</w:t>
      </w:r>
      <w:proofErr w:type="gramStart"/>
      <w:r w:rsidRPr="001949E7">
        <w:rPr>
          <w:rFonts w:ascii="Arial" w:hAnsi="Arial" w:cs="Arial"/>
          <w:sz w:val="24"/>
          <w:szCs w:val="24"/>
        </w:rPr>
        <w:t>о</w:t>
      </w:r>
      <w:proofErr w:type="spellEnd"/>
      <w:r w:rsidRPr="001949E7">
        <w:rPr>
          <w:rFonts w:ascii="Arial" w:hAnsi="Arial" w:cs="Arial"/>
          <w:sz w:val="24"/>
          <w:szCs w:val="24"/>
        </w:rPr>
        <w:t>-</w:t>
      </w:r>
      <w:proofErr w:type="gramEnd"/>
      <w:r w:rsidRPr="001949E7">
        <w:rPr>
          <w:rFonts w:ascii="Arial" w:hAnsi="Arial" w:cs="Arial"/>
          <w:sz w:val="24"/>
          <w:szCs w:val="24"/>
        </w:rPr>
        <w:t xml:space="preserve"> и цементно-бетонным покрытием (за исключением случаев проведения аварийно-восстановительных работ);</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создание препятствий на путях следования пешеходов, велосипедистов, маломобильных групп населения, специализированной техники, а также на контейнерных площадках, камерах тепло- и водоснабжения;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мойка транспортных средств вне специально оборудованных для этого мест;</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самовольная установка шлагбаумов, ограждений, перегораживание проходов, проездов на территориях общего пользования;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самовольное размещение малых архитектурных форм на землях общего пользования;</w:t>
      </w:r>
    </w:p>
    <w:p w:rsidR="00F967EF" w:rsidRPr="001949E7" w:rsidRDefault="00F967EF" w:rsidP="00F967EF">
      <w:pPr>
        <w:spacing w:after="0" w:line="240" w:lineRule="auto"/>
        <w:ind w:firstLine="709"/>
        <w:jc w:val="both"/>
        <w:rPr>
          <w:rFonts w:ascii="Arial" w:hAnsi="Arial" w:cs="Arial"/>
          <w:sz w:val="24"/>
          <w:szCs w:val="24"/>
        </w:rPr>
      </w:pPr>
      <w:proofErr w:type="gramStart"/>
      <w:r w:rsidRPr="001949E7">
        <w:rPr>
          <w:rFonts w:ascii="Arial" w:hAnsi="Arial" w:cs="Arial"/>
          <w:sz w:val="24"/>
          <w:szCs w:val="24"/>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xml:space="preserve">- размещение </w:t>
      </w:r>
      <w:proofErr w:type="spellStart"/>
      <w:r w:rsidRPr="001949E7">
        <w:rPr>
          <w:rFonts w:ascii="Arial" w:hAnsi="Arial" w:cs="Arial"/>
          <w:sz w:val="24"/>
          <w:szCs w:val="24"/>
        </w:rPr>
        <w:t>штендеров</w:t>
      </w:r>
      <w:proofErr w:type="spellEnd"/>
      <w:r w:rsidRPr="001949E7">
        <w:rPr>
          <w:rFonts w:ascii="Arial" w:hAnsi="Arial" w:cs="Arial"/>
          <w:sz w:val="24"/>
          <w:szCs w:val="24"/>
        </w:rPr>
        <w:t xml:space="preserve"> на тротуарах, газонах, пешеходных путях передвижения, парковках автотранспорта, землях общего пользования, малых архитектурных формах;</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самовольное размещение объявлений, в том числе коммерческого характера, вне мест, специально отведенных для этого нормативно-правовыми актами Администрации;</w:t>
      </w:r>
    </w:p>
    <w:p w:rsidR="00F967EF" w:rsidRPr="001949E7" w:rsidRDefault="00F967EF" w:rsidP="00F967EF">
      <w:pPr>
        <w:spacing w:after="0" w:line="240" w:lineRule="auto"/>
        <w:ind w:firstLine="709"/>
        <w:jc w:val="both"/>
        <w:rPr>
          <w:rFonts w:ascii="Arial" w:hAnsi="Arial" w:cs="Arial"/>
          <w:sz w:val="24"/>
          <w:szCs w:val="24"/>
        </w:rPr>
      </w:pPr>
      <w:proofErr w:type="gramStart"/>
      <w:r w:rsidRPr="001949E7">
        <w:rPr>
          <w:rFonts w:ascii="Arial" w:hAnsi="Arial" w:cs="Arial"/>
          <w:sz w:val="24"/>
          <w:szCs w:val="24"/>
        </w:rPr>
        <w:t>- самовольное нанесение надписей, рисунков, размещение афиш, плакатов, иной печатной продукции на фасадах зданий, строений, сооружений и ограждениях, остановочных навесах, тротуарах, автомобильных дорогах;</w:t>
      </w:r>
      <w:proofErr w:type="gramEnd"/>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индивидуальных жилых домов;</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xml:space="preserve">- размещение, выбрасывание бытового и строительного мусора (строительного материала), металлического лома (металлических конструкций), </w:t>
      </w:r>
      <w:r w:rsidRPr="001949E7">
        <w:rPr>
          <w:rFonts w:ascii="Arial" w:hAnsi="Arial" w:cs="Arial"/>
          <w:sz w:val="24"/>
          <w:szCs w:val="24"/>
        </w:rPr>
        <w:lastRenderedPageBreak/>
        <w:t>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xml:space="preserve">- сброс сточных вод, загрязняющих веществ и жидких коммунальных отходов в водные объекты, на землю и </w:t>
      </w:r>
      <w:proofErr w:type="gramStart"/>
      <w:r w:rsidRPr="001949E7">
        <w:rPr>
          <w:rFonts w:ascii="Arial" w:hAnsi="Arial" w:cs="Arial"/>
          <w:sz w:val="24"/>
          <w:szCs w:val="24"/>
        </w:rPr>
        <w:t>другие</w:t>
      </w:r>
      <w:proofErr w:type="gramEnd"/>
      <w:r w:rsidRPr="001949E7">
        <w:rPr>
          <w:rFonts w:ascii="Arial" w:hAnsi="Arial" w:cs="Arial"/>
          <w:sz w:val="24"/>
          <w:szCs w:val="24"/>
        </w:rPr>
        <w:t xml:space="preserve"> не установленные для этих целей места;</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складирование листвы, снега, грязи, грунта и иного мусора у комлевой части деревьев, кустарников, складирование и хранение на землях общего пользования порубочных остатков обрезки и рубки зеленых насаждений;</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разведение костров и сжигание мусора, листвы, тары, отходов, резинотехнических изделий на землях общего пользования;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выгул животных, организация катания на животных на детских площадках, спортивных площадках, на территориях образовательных учреждений, учреждений здравоохранения, в скверах, парках;</w:t>
      </w:r>
    </w:p>
    <w:p w:rsidR="00F967EF" w:rsidRPr="001949E7" w:rsidRDefault="00F967EF" w:rsidP="00F967EF">
      <w:pPr>
        <w:spacing w:after="0" w:line="240" w:lineRule="auto"/>
        <w:ind w:firstLine="709"/>
        <w:jc w:val="both"/>
        <w:rPr>
          <w:rFonts w:ascii="Arial" w:hAnsi="Arial" w:cs="Arial"/>
          <w:sz w:val="24"/>
          <w:szCs w:val="24"/>
        </w:rPr>
      </w:pPr>
      <w:proofErr w:type="gramStart"/>
      <w:r w:rsidRPr="001949E7">
        <w:rPr>
          <w:rFonts w:ascii="Arial" w:hAnsi="Arial" w:cs="Arial"/>
          <w:sz w:val="24"/>
          <w:szCs w:val="24"/>
        </w:rPr>
        <w:t>- 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городского электрического транспорта);</w:t>
      </w:r>
      <w:proofErr w:type="gramEnd"/>
    </w:p>
    <w:p w:rsidR="00F967EF" w:rsidRPr="001949E7" w:rsidRDefault="00F967EF" w:rsidP="00F967EF">
      <w:pPr>
        <w:spacing w:after="0" w:line="240" w:lineRule="auto"/>
        <w:ind w:firstLine="709"/>
        <w:jc w:val="both"/>
        <w:rPr>
          <w:rFonts w:ascii="Arial" w:hAnsi="Arial" w:cs="Arial"/>
          <w:sz w:val="24"/>
          <w:szCs w:val="24"/>
        </w:rPr>
      </w:pPr>
      <w:r w:rsidRPr="001949E7">
        <w:rPr>
          <w:rFonts w:ascii="Arial" w:hAnsi="Arial" w:cs="Arial"/>
          <w:sz w:val="24"/>
          <w:szCs w:val="24"/>
        </w:rPr>
        <w:t>- самовольное размещение на землях общего пользования и прилегающих территориях подземных инженерных объектов, сооружений, в том числе выгребных ям, овощных ям, кессонов, колодцев.</w:t>
      </w:r>
    </w:p>
    <w:p w:rsidR="00F967EF" w:rsidRPr="001949E7" w:rsidRDefault="00F967EF" w:rsidP="00F967EF">
      <w:pPr>
        <w:spacing w:after="0" w:line="240" w:lineRule="auto"/>
        <w:ind w:firstLine="709"/>
        <w:jc w:val="both"/>
        <w:rPr>
          <w:rFonts w:ascii="Arial" w:hAnsi="Arial" w:cs="Arial"/>
          <w:sz w:val="24"/>
          <w:szCs w:val="24"/>
        </w:rPr>
      </w:pPr>
    </w:p>
    <w:p w:rsidR="00F967EF" w:rsidRPr="001949E7" w:rsidRDefault="00F967EF" w:rsidP="001949E7">
      <w:pPr>
        <w:spacing w:after="0" w:line="240" w:lineRule="auto"/>
        <w:ind w:firstLine="709"/>
        <w:jc w:val="center"/>
        <w:rPr>
          <w:rFonts w:ascii="Arial" w:hAnsi="Arial" w:cs="Arial"/>
          <w:b/>
          <w:sz w:val="24"/>
          <w:szCs w:val="24"/>
        </w:rPr>
      </w:pPr>
      <w:r w:rsidRPr="001949E7">
        <w:rPr>
          <w:rFonts w:ascii="Arial" w:hAnsi="Arial" w:cs="Arial"/>
          <w:b/>
          <w:sz w:val="24"/>
          <w:szCs w:val="24"/>
        </w:rPr>
        <w:t>3.2. Содержание домовладений, в том числе используемых для временного (сезонного) проживания</w:t>
      </w:r>
    </w:p>
    <w:p w:rsidR="00F967EF" w:rsidRPr="001949E7" w:rsidRDefault="00F967EF" w:rsidP="00F967EF">
      <w:pPr>
        <w:spacing w:after="0" w:line="240" w:lineRule="auto"/>
        <w:ind w:firstLine="709"/>
        <w:jc w:val="both"/>
        <w:rPr>
          <w:rFonts w:ascii="Arial" w:hAnsi="Arial" w:cs="Arial"/>
          <w:sz w:val="24"/>
          <w:szCs w:val="24"/>
        </w:rPr>
      </w:pP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3.2.1. На собственников домовладений и (или) лиц, проживающих в индивидуальных жилых домах, возлагаются следующие обязанности: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а) содержать отведенную и прилегающую территорию в соответствии с положениями настоящих Правил, а также иных нормативных правовых актов Администрации.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б) постоянно поддерживать в исправном состоянии фасады жилых домов, палисадников, ограждения, другие постройки, систематически производить их ремонт и окраску;</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в) убирать прилегающую территорию по периметру строений и ограждений до проезжей части дороги;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г) обеспечивать сохранность имеющихся перед строением зеленых насаждений, проводить посадку деревьев и кустарников, создавать газоны и (или) цветники, поливать их в сухую погоду, подстригать живые изгороди, газоны;</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д) очищать канавы и трубы для стока воды, проходящие перед застроенным участком, в весенний период обеспечить проход талых вод до кювета проезжей части;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е) иметь на домах указатели с обозначением наименования улиц и переулков, номерные знаки, фонари освещения в темное время суток;</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xml:space="preserve">ё) заключать договоры на вывоз твердых коммунальных отходов с региональным оператором. Договор заключается в соответствии с постановлением Правительства Российской Федерации от 12.11.2016 №1156. </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lastRenderedPageBreak/>
        <w:t>ж) при уборке прилегающей территории в зимний период не допускать размещение снежных валов вне границ прилегающей территории;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з) обеспечивать свободный доступ к инженерным коммуникациям на отведенной территории.</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xml:space="preserve">и) ликвидировать последствия пожара жилого дома или демонтировать ветхий дом в течение трех календарных месяцев </w:t>
      </w:r>
      <w:proofErr w:type="gramStart"/>
      <w:r w:rsidRPr="001949E7">
        <w:rPr>
          <w:rFonts w:ascii="Arial" w:hAnsi="Arial" w:cs="Arial"/>
          <w:sz w:val="24"/>
          <w:szCs w:val="24"/>
        </w:rPr>
        <w:t>с даты</w:t>
      </w:r>
      <w:proofErr w:type="gramEnd"/>
      <w:r w:rsidRPr="001949E7">
        <w:rPr>
          <w:rFonts w:ascii="Arial" w:hAnsi="Arial" w:cs="Arial"/>
          <w:sz w:val="24"/>
          <w:szCs w:val="24"/>
        </w:rPr>
        <w:t xml:space="preserve"> надлежащего уведомления о вынесении предписания. Обеспечить вывоз отходов, образовавшихся в результате разборки дома и ликвидации пожара, с отведенной и прилегающей территории, и размещение (захоронение) их в специально отведенные места на основании возмездного договора со специализированной организацией – владельцем полигона (свалки) ТКО.</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3.2.2. На застройщиков индивидуальных жилых домов возлагается обязанность по постоянному уходу и содержанию в надлежащем состоянии земельных участков, находящихся в собственности, пользовании, аренде.</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3.2.3. Собственники домовладений имеют право временного хранения на территории, прилегающей к принадлежащим им жилым домам, строительных материалов, дров, сена, грунта, гумуса, торфа не более 30 дней с момента размещения.</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3.2.4. На территории муниципального образования запрещается с фасадной стороны застройки объектов частного жилого фонда и прилегающей территории:</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proofErr w:type="gramStart"/>
      <w:r w:rsidRPr="001949E7">
        <w:rPr>
          <w:rFonts w:ascii="Arial" w:hAnsi="Arial" w:cs="Arial"/>
          <w:sz w:val="24"/>
          <w:szCs w:val="24"/>
        </w:rPr>
        <w:t xml:space="preserve">- загромождать и засорять территории металлическим ломом, отходами производства и потребления, шлаком, дровами, </w:t>
      </w:r>
      <w:proofErr w:type="spellStart"/>
      <w:r w:rsidRPr="001949E7">
        <w:rPr>
          <w:rFonts w:ascii="Arial" w:hAnsi="Arial" w:cs="Arial"/>
          <w:sz w:val="24"/>
          <w:szCs w:val="24"/>
        </w:rPr>
        <w:t>опилом</w:t>
      </w:r>
      <w:proofErr w:type="spellEnd"/>
      <w:r w:rsidRPr="001949E7">
        <w:rPr>
          <w:rFonts w:ascii="Arial" w:hAnsi="Arial" w:cs="Arial"/>
          <w:sz w:val="24"/>
          <w:szCs w:val="24"/>
        </w:rPr>
        <w:t>, удобрениями, сеном, грунтом, гумусом, торфом, кормами, складировать строительный материал;</w:t>
      </w:r>
      <w:proofErr w:type="gramEnd"/>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засорять обочины дорог остатками стройматериалов, грунтом и мусором;</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устраивать стоянки разукомплектованного транспорта, техники;</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перемещать снег в зимний период с территории участков на проезжую часть, обочины, тротуары;</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вырубать зеленые насаждения, ломать и портить деревья и кустарники, производить самовольные надпилы на стволах деревьев, поджигать сухую листву;</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загрязнять питьевые колодцы;</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нарушать правила пользования колонками;</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сжигать листву, траву, части деревьев, кустарников и других остатков растительности.</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3.2.5. Самовольное использование земельных участков для личных нужд   (возведение сараев, погребов, бань, гаражей, загонов для животных и птиц) вне границ отведенной владельцу территории запрещается.</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xml:space="preserve">3.2.6. В пределах границ отведенного земельного участка строительство (реконструкция) домовладений должно производиться в соответствии с действующим градостроительным законодательством. </w:t>
      </w:r>
    </w:p>
    <w:p w:rsidR="00F967EF" w:rsidRPr="001949E7" w:rsidRDefault="00F967EF" w:rsidP="00F967EF">
      <w:pPr>
        <w:widowControl w:val="0"/>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3.2.7. Застройщики и собственники домовладений обязаны выкашивать растения на отведенной и прилегающей территории.</w:t>
      </w: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3.2.8. Запрещается парковка (размещение) грузовых автомобилей и прицепов грузоподъемностью свыше 3,5 тонн на территории улиц частных домовладений.</w:t>
      </w:r>
    </w:p>
    <w:p w:rsidR="00F967EF" w:rsidRPr="001949E7" w:rsidRDefault="00F967EF" w:rsidP="00F967EF">
      <w:pPr>
        <w:spacing w:after="0" w:line="240" w:lineRule="auto"/>
        <w:ind w:firstLine="709"/>
        <w:jc w:val="both"/>
        <w:rPr>
          <w:rFonts w:ascii="Arial" w:hAnsi="Arial" w:cs="Arial"/>
          <w:b/>
          <w:sz w:val="24"/>
          <w:szCs w:val="24"/>
        </w:rPr>
      </w:pPr>
    </w:p>
    <w:p w:rsidR="00F967EF" w:rsidRPr="001949E7" w:rsidRDefault="00F967EF" w:rsidP="001949E7">
      <w:pPr>
        <w:spacing w:after="0" w:line="240" w:lineRule="auto"/>
        <w:ind w:firstLine="709"/>
        <w:jc w:val="center"/>
        <w:rPr>
          <w:rFonts w:ascii="Arial" w:hAnsi="Arial" w:cs="Arial"/>
          <w:b/>
          <w:sz w:val="24"/>
          <w:szCs w:val="24"/>
        </w:rPr>
      </w:pPr>
      <w:r w:rsidRPr="001949E7">
        <w:rPr>
          <w:rFonts w:ascii="Arial" w:hAnsi="Arial" w:cs="Arial"/>
          <w:b/>
          <w:sz w:val="24"/>
          <w:szCs w:val="24"/>
        </w:rPr>
        <w:t>3.3. Требования по содержанию территории общественного пользования</w:t>
      </w:r>
    </w:p>
    <w:p w:rsidR="00F967EF" w:rsidRPr="001949E7" w:rsidRDefault="00F967EF" w:rsidP="00F967EF">
      <w:pPr>
        <w:spacing w:after="0" w:line="240" w:lineRule="auto"/>
        <w:ind w:firstLine="709"/>
        <w:jc w:val="both"/>
        <w:rPr>
          <w:rFonts w:ascii="Arial" w:hAnsi="Arial" w:cs="Arial"/>
          <w:b/>
          <w:sz w:val="24"/>
          <w:szCs w:val="24"/>
        </w:rPr>
      </w:pPr>
    </w:p>
    <w:p w:rsidR="00F967EF" w:rsidRPr="001949E7" w:rsidRDefault="00F967EF" w:rsidP="00F967EF">
      <w:pPr>
        <w:autoSpaceDE w:val="0"/>
        <w:autoSpaceDN w:val="0"/>
        <w:adjustRightInd w:val="0"/>
        <w:spacing w:after="0" w:line="240" w:lineRule="auto"/>
        <w:ind w:firstLine="709"/>
        <w:jc w:val="both"/>
        <w:rPr>
          <w:rFonts w:ascii="Arial" w:hAnsi="Arial" w:cs="Arial"/>
          <w:sz w:val="24"/>
          <w:szCs w:val="24"/>
        </w:rPr>
      </w:pPr>
      <w:r w:rsidRPr="001949E7">
        <w:rPr>
          <w:rFonts w:ascii="Arial" w:hAnsi="Arial" w:cs="Arial"/>
          <w:sz w:val="24"/>
          <w:szCs w:val="24"/>
        </w:rPr>
        <w:t xml:space="preserve">3.3.1.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F967EF" w:rsidRPr="00064B87" w:rsidRDefault="00F967EF" w:rsidP="00F967EF">
      <w:pPr>
        <w:autoSpaceDE w:val="0"/>
        <w:autoSpaceDN w:val="0"/>
        <w:adjustRightInd w:val="0"/>
        <w:spacing w:after="0" w:line="240" w:lineRule="auto"/>
        <w:ind w:firstLine="709"/>
        <w:jc w:val="both"/>
        <w:rPr>
          <w:rFonts w:ascii="Arial" w:hAnsi="Arial" w:cs="Arial"/>
          <w:sz w:val="24"/>
          <w:szCs w:val="24"/>
        </w:rPr>
      </w:pPr>
      <w:r w:rsidRPr="00064B87">
        <w:rPr>
          <w:rFonts w:ascii="Arial" w:hAnsi="Arial" w:cs="Arial"/>
          <w:sz w:val="24"/>
          <w:szCs w:val="24"/>
        </w:rPr>
        <w:lastRenderedPageBreak/>
        <w:t xml:space="preserve">3.3.2. Содержание и уборка тротуаров, проездов и газонов осуществляется специализированными организациями в соответствии с муниципальными контрактами с Администрацией за счет средств, предусмотренных в бюджете муниципального образования </w:t>
      </w:r>
      <w:r w:rsidR="00064B87" w:rsidRPr="00064B87">
        <w:rPr>
          <w:rFonts w:ascii="Arial" w:hAnsi="Arial" w:cs="Arial"/>
          <w:sz w:val="24"/>
          <w:szCs w:val="24"/>
        </w:rPr>
        <w:t>Краснополянское сельское поселение</w:t>
      </w:r>
      <w:r w:rsidRPr="00064B87">
        <w:rPr>
          <w:rFonts w:ascii="Arial" w:hAnsi="Arial" w:cs="Arial"/>
          <w:sz w:val="24"/>
          <w:szCs w:val="24"/>
        </w:rPr>
        <w:t xml:space="preserve"> на соответствующий финансовый год на эти цели.</w:t>
      </w:r>
    </w:p>
    <w:p w:rsidR="00F967EF" w:rsidRPr="00064B87" w:rsidRDefault="00F967EF" w:rsidP="00F967EF">
      <w:pPr>
        <w:autoSpaceDE w:val="0"/>
        <w:autoSpaceDN w:val="0"/>
        <w:adjustRightInd w:val="0"/>
        <w:spacing w:after="0" w:line="240" w:lineRule="auto"/>
        <w:ind w:firstLine="709"/>
        <w:jc w:val="both"/>
        <w:rPr>
          <w:rFonts w:ascii="Arial" w:hAnsi="Arial" w:cs="Arial"/>
          <w:sz w:val="24"/>
          <w:szCs w:val="24"/>
        </w:rPr>
      </w:pPr>
      <w:r w:rsidRPr="00064B87">
        <w:rPr>
          <w:rFonts w:ascii="Arial" w:hAnsi="Arial" w:cs="Arial"/>
          <w:sz w:val="24"/>
          <w:szCs w:val="24"/>
        </w:rPr>
        <w:t>3.3.3</w:t>
      </w:r>
      <w:proofErr w:type="gramStart"/>
      <w:r w:rsidRPr="00064B87">
        <w:rPr>
          <w:rFonts w:ascii="Arial" w:hAnsi="Arial" w:cs="Arial"/>
          <w:sz w:val="24"/>
          <w:szCs w:val="24"/>
        </w:rPr>
        <w:t xml:space="preserve"> Д</w:t>
      </w:r>
      <w:proofErr w:type="gramEnd"/>
      <w:r w:rsidRPr="00064B87">
        <w:rPr>
          <w:rFonts w:ascii="Arial" w:hAnsi="Arial" w:cs="Arial"/>
          <w:sz w:val="24"/>
          <w:szCs w:val="24"/>
        </w:rPr>
        <w:t>ля предотвра</w:t>
      </w:r>
      <w:r w:rsidR="00064B87" w:rsidRPr="00064B87">
        <w:rPr>
          <w:rFonts w:ascii="Arial" w:hAnsi="Arial" w:cs="Arial"/>
          <w:sz w:val="24"/>
          <w:szCs w:val="24"/>
        </w:rPr>
        <w:t xml:space="preserve">щения засорения улиц, площадей </w:t>
      </w:r>
      <w:r w:rsidRPr="00064B87">
        <w:rPr>
          <w:rFonts w:ascii="Arial" w:hAnsi="Arial" w:cs="Arial"/>
          <w:sz w:val="24"/>
          <w:szCs w:val="24"/>
        </w:rPr>
        <w:t>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3.3.1 Правил. 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F967EF" w:rsidRPr="00064B87" w:rsidRDefault="00F967EF" w:rsidP="00F967EF">
      <w:pPr>
        <w:autoSpaceDE w:val="0"/>
        <w:autoSpaceDN w:val="0"/>
        <w:adjustRightInd w:val="0"/>
        <w:spacing w:after="0" w:line="240" w:lineRule="auto"/>
        <w:ind w:firstLine="709"/>
        <w:jc w:val="both"/>
        <w:rPr>
          <w:rFonts w:ascii="Arial" w:hAnsi="Arial" w:cs="Arial"/>
          <w:sz w:val="24"/>
          <w:szCs w:val="24"/>
        </w:rPr>
      </w:pPr>
      <w:r w:rsidRPr="00064B87">
        <w:rPr>
          <w:rFonts w:ascii="Arial" w:hAnsi="Arial" w:cs="Arial"/>
          <w:sz w:val="24"/>
          <w:szCs w:val="24"/>
        </w:rPr>
        <w:t>3.3.4. При уборке в ночное время должны принимать меры, предупреждающие шум.</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3.3.5. Уборку автобусных остановок производят организации, в обязанность которых входит уборка территорий улиц, на которых расположены эти остановки.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3.3.6.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3.3.7.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и газоны запрещается.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3.3.8. Сбор брошенных на улицах предметов, создающих помехи дорожному движению, возлагается на организации, обслуживающие данные объекты.</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3.3.9. Уборку кладбищ на территории муниципального образования от мусора и снега производят организации, с которыми заключен договор на выполнение данных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3.3.10. Администрация муниципального образования </w:t>
      </w:r>
      <w:r w:rsidR="00BB65AB" w:rsidRPr="00BB65AB">
        <w:rPr>
          <w:rFonts w:ascii="Arial" w:hAnsi="Arial" w:cs="Arial"/>
          <w:sz w:val="24"/>
          <w:szCs w:val="24"/>
        </w:rPr>
        <w:t>Краснополянское сельское поселение</w:t>
      </w:r>
      <w:r w:rsidRPr="00BB65AB">
        <w:rPr>
          <w:rFonts w:ascii="Arial" w:hAnsi="Arial" w:cs="Arial"/>
          <w:sz w:val="24"/>
          <w:szCs w:val="24"/>
        </w:rPr>
        <w:t xml:space="preserve"> может на добровольной основе привлекать граждан для выполнения работ по уборке, благоустройству и озеленению территории муниципального образования </w:t>
      </w:r>
      <w:r w:rsidR="00BB65AB" w:rsidRPr="00BB65AB">
        <w:rPr>
          <w:rFonts w:ascii="Arial" w:hAnsi="Arial" w:cs="Arial"/>
          <w:sz w:val="24"/>
          <w:szCs w:val="24"/>
        </w:rPr>
        <w:t>Краснополянское сельское поселение</w:t>
      </w:r>
      <w:r w:rsidRPr="00BB65AB">
        <w:rPr>
          <w:rFonts w:ascii="Arial" w:hAnsi="Arial" w:cs="Arial"/>
          <w:sz w:val="24"/>
          <w:szCs w:val="24"/>
        </w:rPr>
        <w:t xml:space="preserve">.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муниципального образования </w:t>
      </w:r>
      <w:r w:rsidR="00BB65AB" w:rsidRPr="00BB65AB">
        <w:rPr>
          <w:rFonts w:ascii="Arial" w:hAnsi="Arial" w:cs="Arial"/>
          <w:sz w:val="24"/>
          <w:szCs w:val="24"/>
        </w:rPr>
        <w:t>Краснополянское сельское поселение</w:t>
      </w:r>
      <w:r w:rsidRPr="00BB65AB">
        <w:rPr>
          <w:rFonts w:ascii="Arial" w:hAnsi="Arial" w:cs="Arial"/>
          <w:sz w:val="24"/>
          <w:szCs w:val="24"/>
        </w:rPr>
        <w:t>.</w:t>
      </w:r>
    </w:p>
    <w:p w:rsidR="00F967EF" w:rsidRPr="00BB65AB"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BB65AB" w:rsidRDefault="00F967EF" w:rsidP="00BB65AB">
      <w:pPr>
        <w:autoSpaceDE w:val="0"/>
        <w:autoSpaceDN w:val="0"/>
        <w:adjustRightInd w:val="0"/>
        <w:spacing w:after="0" w:line="240" w:lineRule="auto"/>
        <w:ind w:firstLine="709"/>
        <w:jc w:val="center"/>
        <w:rPr>
          <w:rFonts w:ascii="Arial" w:hAnsi="Arial" w:cs="Arial"/>
          <w:b/>
          <w:sz w:val="24"/>
          <w:szCs w:val="24"/>
        </w:rPr>
      </w:pPr>
      <w:r w:rsidRPr="00BB65AB">
        <w:rPr>
          <w:rFonts w:ascii="Arial" w:hAnsi="Arial" w:cs="Arial"/>
          <w:b/>
          <w:sz w:val="24"/>
          <w:szCs w:val="24"/>
        </w:rPr>
        <w:t>3.4. Содержание производственных территорий</w:t>
      </w:r>
    </w:p>
    <w:p w:rsidR="00F967EF" w:rsidRPr="00BB65AB"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BB65AB" w:rsidRDefault="00F967EF" w:rsidP="00F967EF">
      <w:pPr>
        <w:spacing w:after="0" w:line="240" w:lineRule="auto"/>
        <w:ind w:firstLine="709"/>
        <w:jc w:val="both"/>
        <w:rPr>
          <w:rFonts w:ascii="Arial" w:hAnsi="Arial" w:cs="Arial"/>
          <w:sz w:val="24"/>
          <w:szCs w:val="24"/>
        </w:rPr>
      </w:pPr>
      <w:r w:rsidRPr="00BB65AB">
        <w:rPr>
          <w:rFonts w:ascii="Arial" w:hAnsi="Arial" w:cs="Arial"/>
          <w:sz w:val="24"/>
          <w:szCs w:val="24"/>
        </w:rPr>
        <w:t>3.4.1. Организация работ по уборке и содержанию производственных площадей и прилегающей территории,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967EF" w:rsidRPr="00BB65AB" w:rsidRDefault="00F967EF" w:rsidP="00F967EF">
      <w:pPr>
        <w:spacing w:after="0" w:line="240" w:lineRule="auto"/>
        <w:ind w:firstLine="709"/>
        <w:jc w:val="both"/>
        <w:rPr>
          <w:rFonts w:ascii="Arial" w:hAnsi="Arial" w:cs="Arial"/>
          <w:sz w:val="24"/>
          <w:szCs w:val="24"/>
        </w:rPr>
      </w:pPr>
      <w:r w:rsidRPr="00BB65AB">
        <w:rPr>
          <w:rFonts w:ascii="Arial" w:hAnsi="Arial" w:cs="Arial"/>
          <w:sz w:val="24"/>
          <w:szCs w:val="24"/>
        </w:rPr>
        <w:t xml:space="preserve">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w:t>
      </w:r>
      <w:r w:rsidRPr="00BB65AB">
        <w:rPr>
          <w:rFonts w:ascii="Arial" w:hAnsi="Arial" w:cs="Arial"/>
          <w:sz w:val="24"/>
          <w:szCs w:val="24"/>
        </w:rPr>
        <w:lastRenderedPageBreak/>
        <w:t>оборудование, носители информационного оформления организации. Подъездные пути должны иметь твердое покрытие.</w:t>
      </w:r>
    </w:p>
    <w:p w:rsidR="00F967EF" w:rsidRPr="00BB65AB" w:rsidRDefault="00F967EF" w:rsidP="00F967EF">
      <w:pPr>
        <w:spacing w:after="0" w:line="240" w:lineRule="auto"/>
        <w:ind w:firstLine="709"/>
        <w:jc w:val="both"/>
        <w:rPr>
          <w:rFonts w:ascii="Arial" w:hAnsi="Arial" w:cs="Arial"/>
          <w:sz w:val="24"/>
          <w:szCs w:val="24"/>
        </w:rPr>
      </w:pPr>
      <w:r w:rsidRPr="00BB65AB">
        <w:rPr>
          <w:rFonts w:ascii="Arial" w:hAnsi="Arial" w:cs="Arial"/>
          <w:sz w:val="24"/>
          <w:szCs w:val="24"/>
        </w:rPr>
        <w:t>3.4.3.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967EF" w:rsidRPr="00BB65AB" w:rsidRDefault="00F967EF" w:rsidP="00F967EF">
      <w:pPr>
        <w:spacing w:after="0" w:line="240" w:lineRule="auto"/>
        <w:ind w:firstLine="709"/>
        <w:jc w:val="both"/>
        <w:rPr>
          <w:rFonts w:ascii="Arial" w:hAnsi="Arial" w:cs="Arial"/>
          <w:b/>
          <w:sz w:val="24"/>
          <w:szCs w:val="24"/>
        </w:rPr>
      </w:pPr>
    </w:p>
    <w:p w:rsidR="00F967EF" w:rsidRPr="00BB65AB" w:rsidRDefault="00F967EF" w:rsidP="00BB65AB">
      <w:pPr>
        <w:autoSpaceDE w:val="0"/>
        <w:autoSpaceDN w:val="0"/>
        <w:adjustRightInd w:val="0"/>
        <w:spacing w:after="0" w:line="240" w:lineRule="auto"/>
        <w:ind w:firstLine="709"/>
        <w:jc w:val="center"/>
        <w:rPr>
          <w:rFonts w:ascii="Arial" w:hAnsi="Arial" w:cs="Arial"/>
          <w:b/>
          <w:sz w:val="24"/>
          <w:szCs w:val="24"/>
        </w:rPr>
      </w:pPr>
      <w:r w:rsidRPr="00BB65AB">
        <w:rPr>
          <w:rFonts w:ascii="Arial" w:hAnsi="Arial" w:cs="Arial"/>
          <w:b/>
          <w:sz w:val="24"/>
          <w:szCs w:val="24"/>
        </w:rPr>
        <w:t>3.5. Производство земляных работ</w:t>
      </w:r>
    </w:p>
    <w:p w:rsidR="00F967EF" w:rsidRPr="00BB65AB" w:rsidRDefault="00F967EF" w:rsidP="00F967EF">
      <w:pPr>
        <w:spacing w:after="0" w:line="240" w:lineRule="auto"/>
        <w:ind w:firstLine="709"/>
        <w:jc w:val="both"/>
        <w:rPr>
          <w:rFonts w:ascii="Arial" w:hAnsi="Arial" w:cs="Arial"/>
          <w:b/>
          <w:sz w:val="24"/>
          <w:szCs w:val="24"/>
        </w:rPr>
      </w:pP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3.5.1. </w:t>
      </w:r>
      <w:proofErr w:type="gramStart"/>
      <w:r w:rsidRPr="00BB65AB">
        <w:rPr>
          <w:rFonts w:ascii="Arial" w:hAnsi="Arial" w:cs="Arial"/>
          <w:sz w:val="24"/>
          <w:szCs w:val="24"/>
        </w:rPr>
        <w:t>Земляные работы по прокладке и ремонту подземных и наземных инженерных коммуникаций, других сооружений (дорог, пешеходных переходов, береговых укреплений, реставрационных и археологических работ и т.п.), проведение работ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и т.п., связанные с разрытием территории (улиц</w:t>
      </w:r>
      <w:proofErr w:type="gramEnd"/>
      <w:r w:rsidRPr="00BB65AB">
        <w:rPr>
          <w:rFonts w:ascii="Arial" w:hAnsi="Arial" w:cs="Arial"/>
          <w:sz w:val="24"/>
          <w:szCs w:val="24"/>
        </w:rPr>
        <w:t>, площадей, тротуаров, дворовых территорий и т.п.), должны производиться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Администрацией.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Аварийные работы могут начинаться владельцами сетей по телефонограмме или по уведомлению Администрации с последующим оформлением разрешения в 3-дневный срок.</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3.5.3. Разрешение на производство работ по строительству, реконструкции, ремонту коммуникаций выдается Администрацией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МО МВД России «Байкаловский»; условий производства работ, согласованных с администрацией муниципального образования </w:t>
      </w:r>
      <w:r w:rsidR="00BB65AB" w:rsidRPr="00BB65AB">
        <w:rPr>
          <w:rFonts w:ascii="Arial" w:hAnsi="Arial" w:cs="Arial"/>
          <w:sz w:val="24"/>
          <w:szCs w:val="24"/>
        </w:rPr>
        <w:t>Краснополянское сельское поселение</w:t>
      </w:r>
      <w:r w:rsidRPr="00BB65AB">
        <w:rPr>
          <w:rFonts w:ascii="Arial" w:hAnsi="Arial" w:cs="Arial"/>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3.5.4. Прокладка напорных коммуникаций под проезжей частью магистральных улиц не допускается.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3.5.5. При реконструкции действующих подземных коммуникаций необходимо предусматривать их вынос из-под проезжей части магистральных улиц.</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3.5.6. При необходимости прокладки подземных коммуникаций в стесненных условиях следует предусматривать сооружение переходных коллекторов.</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Проектирование коллекторов следует осуществлять с учетом перспективы развития сетей.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lastRenderedPageBreak/>
        <w:t>3.5.7.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Не допускается применение кирпича в конструкциях, подземных коммуникациях, расположенных под проезжей частью.</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3.5.8. 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Организациям, своевременно не выполнившим требования настоящего пункта Правил, разрешение на производство работ не выдается.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3.5.9. Сроки производства работ устанавливаются в соответствии с действующими нормами продолжительности строительства согласно СНиП.</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3.5.11. До начала производства работ по разрытию необходимо:</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3.5.11.1. Установить дорожные знаки в соответствии с согласованной схемой.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3.5.11.2.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3.5.11.3.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3.5.11.4. Оформить при необходимости в установленном порядке и осуществить снос или пересадку зеленых насаждений. В </w:t>
      </w:r>
      <w:proofErr w:type="gramStart"/>
      <w:r w:rsidRPr="00BB65AB">
        <w:rPr>
          <w:rFonts w:ascii="Arial" w:hAnsi="Arial" w:cs="Arial"/>
          <w:sz w:val="24"/>
          <w:szCs w:val="24"/>
        </w:rPr>
        <w:t>случае</w:t>
      </w:r>
      <w:proofErr w:type="gramEnd"/>
      <w:r w:rsidRPr="00BB65AB">
        <w:rPr>
          <w:rFonts w:ascii="Arial" w:hAnsi="Arial" w:cs="Arial"/>
          <w:sz w:val="24"/>
          <w:szCs w:val="24"/>
        </w:rPr>
        <w:t xml:space="preserve">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3.5.12. Разрешение на производство работ должно находиться на месте работ и предъявляться по первому требованию лиц, осуществляющих </w:t>
      </w:r>
      <w:proofErr w:type="gramStart"/>
      <w:r w:rsidRPr="00BB65AB">
        <w:rPr>
          <w:rFonts w:ascii="Arial" w:hAnsi="Arial" w:cs="Arial"/>
          <w:sz w:val="24"/>
          <w:szCs w:val="24"/>
        </w:rPr>
        <w:t>контроль за</w:t>
      </w:r>
      <w:proofErr w:type="gramEnd"/>
      <w:r w:rsidRPr="00BB65AB">
        <w:rPr>
          <w:rFonts w:ascii="Arial" w:hAnsi="Arial" w:cs="Arial"/>
          <w:sz w:val="24"/>
          <w:szCs w:val="24"/>
        </w:rPr>
        <w:t xml:space="preserve"> выполнением Правил.</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3.5.13. В разрешении устанавливаются сроки и условия производства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3.5.14. До начала земляных работ строительная организация вызывает на место представителей эксплуатационных организаций, которые обязаны уточнить </w:t>
      </w:r>
      <w:r w:rsidRPr="00BB65AB">
        <w:rPr>
          <w:rFonts w:ascii="Arial" w:hAnsi="Arial" w:cs="Arial"/>
          <w:sz w:val="24"/>
          <w:szCs w:val="24"/>
        </w:rPr>
        <w:lastRenderedPageBreak/>
        <w:t>на месте положение своих коммуникаций и зафиксировать в письменной форме особые условия производства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Особые условия подлежат неукоснительному соблюдению строительной организацией, производящей земляные работы.</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3.5.16. Если при выполнении земляных работ выявлено несоответствие расположения действующих подземных сооружений с данными </w:t>
      </w:r>
      <w:proofErr w:type="spellStart"/>
      <w:r w:rsidRPr="00BB65AB">
        <w:rPr>
          <w:rFonts w:ascii="Arial" w:hAnsi="Arial" w:cs="Arial"/>
          <w:sz w:val="24"/>
          <w:szCs w:val="24"/>
        </w:rPr>
        <w:t>топоосновы</w:t>
      </w:r>
      <w:proofErr w:type="spellEnd"/>
      <w:r w:rsidRPr="00BB65AB">
        <w:rPr>
          <w:rFonts w:ascii="Arial" w:hAnsi="Arial" w:cs="Arial"/>
          <w:sz w:val="24"/>
          <w:szCs w:val="24"/>
        </w:rPr>
        <w:t>,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В порядке, установленном Администрацией, выделяются земельные участки для временного складирования грунта, вывозимого с места проведения земляных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Бордюр разбирается, складируется на месте производства работ для дальнейшей установки.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При производстве работ на улицах, застроенных территориях грунт немедленно вывозится.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При необходимости строительная организация обеспечивает планировку грунта на отвале.</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3.5.19. Траншеи под проезжей частью и тротуарами засыпаются песком и песчаным грунтом с послойным уплотнением и поливкой водой.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Траншеи на газонах засыпаются местным грунтом с уплотнением, восстановлением плодородного слоя и посевом травы.</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3.5.23. При засыпке траншеи некондиционным грунтом без необходимого уплотнения или иных нарушениях правил производства земляных </w:t>
      </w:r>
      <w:proofErr w:type="gramStart"/>
      <w:r w:rsidRPr="00BB65AB">
        <w:rPr>
          <w:rFonts w:ascii="Arial" w:hAnsi="Arial" w:cs="Arial"/>
          <w:sz w:val="24"/>
          <w:szCs w:val="24"/>
        </w:rPr>
        <w:t>работ</w:t>
      </w:r>
      <w:proofErr w:type="gramEnd"/>
      <w:r w:rsidRPr="00BB65AB">
        <w:rPr>
          <w:rFonts w:ascii="Arial" w:hAnsi="Arial" w:cs="Arial"/>
          <w:sz w:val="24"/>
          <w:szCs w:val="24"/>
        </w:rPr>
        <w:t xml:space="preserve"> </w:t>
      </w:r>
      <w:r w:rsidRPr="00BB65AB">
        <w:rPr>
          <w:rFonts w:ascii="Arial" w:hAnsi="Arial" w:cs="Arial"/>
          <w:sz w:val="24"/>
          <w:szCs w:val="24"/>
        </w:rPr>
        <w:lastRenderedPageBreak/>
        <w:t>уполномоченные должностные лица Администрации имеют право составить протокол для привлечения виновных лиц к административной ответственности.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3.5.24.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в течение двух суток или в сроки, предусмотренные ордером.</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3.5.26. Проведение работ при строительстве, ремонте, реконструкции коммуникаций по просроченным разрешениям на производство земляных работ признается самовольным проведением земляных работ.</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3.5.27.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3.5.28. Запрещается: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3.5.28.1. Вскрывать дорожное покрытие или осуществлять разрытие территории без разрешения на проведение земляных работ, полученного в установленном настоящими Правилами порядке.</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3.5.28.2. Изменять существующее положение подземных сооружений, не предусмотренных утвержденным проектом.</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3.5.28.3. Размещать надземные строения и сооружения на трассах существующих подземных сетей.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3.5.28.4. Заваливать землей, строительными материалами и мусором зеленые насаждения (газоны, деревья и кустарники), крышки люков смотровых колодцев и камер, водосточные решетки, лотки дождевой канализации.</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3.5.28.5. Засыпать кюветы и водостоки, а также устраивать переезды через водосточные канавы и кюветы без оборудования </w:t>
      </w:r>
      <w:proofErr w:type="spellStart"/>
      <w:r w:rsidRPr="00BB65AB">
        <w:rPr>
          <w:rFonts w:ascii="Arial" w:hAnsi="Arial" w:cs="Arial"/>
          <w:sz w:val="24"/>
          <w:szCs w:val="24"/>
        </w:rPr>
        <w:t>подмостовых</w:t>
      </w:r>
      <w:proofErr w:type="spellEnd"/>
      <w:r w:rsidRPr="00BB65AB">
        <w:rPr>
          <w:rFonts w:ascii="Arial" w:hAnsi="Arial" w:cs="Arial"/>
          <w:sz w:val="24"/>
          <w:szCs w:val="24"/>
        </w:rPr>
        <w:t xml:space="preserve"> пропусков воды.</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 xml:space="preserve">3.5.29. </w:t>
      </w:r>
      <w:proofErr w:type="gramStart"/>
      <w:r w:rsidRPr="00BB65AB">
        <w:rPr>
          <w:rFonts w:ascii="Arial" w:hAnsi="Arial" w:cs="Arial"/>
          <w:sz w:val="24"/>
          <w:szCs w:val="24"/>
        </w:rPr>
        <w:t xml:space="preserve">Работы по устройству открытых автомобильных стоянок, </w:t>
      </w:r>
      <w:proofErr w:type="spellStart"/>
      <w:r w:rsidRPr="00BB65AB">
        <w:rPr>
          <w:rFonts w:ascii="Arial" w:hAnsi="Arial" w:cs="Arial"/>
          <w:sz w:val="24"/>
          <w:szCs w:val="24"/>
        </w:rPr>
        <w:t>притротуарных</w:t>
      </w:r>
      <w:proofErr w:type="spellEnd"/>
      <w:r w:rsidRPr="00BB65AB">
        <w:rPr>
          <w:rFonts w:ascii="Arial" w:hAnsi="Arial" w:cs="Arial"/>
          <w:sz w:val="24"/>
          <w:szCs w:val="24"/>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устройству крылец и ограждений, размещению (установке) объектов с</w:t>
      </w:r>
      <w:proofErr w:type="gramEnd"/>
      <w:r w:rsidRPr="00BB65AB">
        <w:rPr>
          <w:rFonts w:ascii="Arial" w:hAnsi="Arial" w:cs="Arial"/>
          <w:sz w:val="24"/>
          <w:szCs w:val="24"/>
        </w:rPr>
        <w:t xml:space="preserve"> </w:t>
      </w:r>
      <w:proofErr w:type="gramStart"/>
      <w:r w:rsidRPr="00BB65AB">
        <w:rPr>
          <w:rFonts w:ascii="Arial" w:hAnsi="Arial" w:cs="Arial"/>
          <w:sz w:val="24"/>
          <w:szCs w:val="24"/>
        </w:rPr>
        <w:t>кратковременным сроком эксплуатации, остановок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roofErr w:type="gramEnd"/>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3.5.30. Подрядчик при проведении работ обязан соблюдать строительные правила и нормы, настоящие Правила. В жилых домах указанные работы проводятся в рабочие дни в период с 8.00 до 18.00 часов.</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lastRenderedPageBreak/>
        <w:t>3.5.31.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3.5.32. Место проведения работ (временная площадка) должно быть ограждено сплошным забором высотой от 1 метра до 2,5 метра.</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3.5.33. Строительные материалы, строительный мусор, тара, а также строительный инструмент должны храниться на временной площадке.</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3.5.34. Временная площадка и закрепленная территория подлежат обязательной ежедневной уборке с вывозом строительного мусора в конце рабочего дня.</w:t>
      </w:r>
    </w:p>
    <w:p w:rsidR="00F967EF" w:rsidRPr="00BB65AB" w:rsidRDefault="00F967EF" w:rsidP="00F967EF">
      <w:pPr>
        <w:autoSpaceDE w:val="0"/>
        <w:autoSpaceDN w:val="0"/>
        <w:adjustRightInd w:val="0"/>
        <w:spacing w:after="0" w:line="240" w:lineRule="auto"/>
        <w:ind w:firstLine="709"/>
        <w:jc w:val="both"/>
        <w:rPr>
          <w:rFonts w:ascii="Arial" w:hAnsi="Arial" w:cs="Arial"/>
          <w:sz w:val="24"/>
          <w:szCs w:val="24"/>
        </w:rPr>
      </w:pPr>
      <w:r w:rsidRPr="00BB65AB">
        <w:rPr>
          <w:rFonts w:ascii="Arial" w:hAnsi="Arial" w:cs="Arial"/>
          <w:sz w:val="24"/>
          <w:szCs w:val="24"/>
        </w:rPr>
        <w:t>3.5.35.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p>
    <w:p w:rsidR="00F967EF" w:rsidRPr="003323EA"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3323EA" w:rsidRDefault="00F967EF" w:rsidP="003323EA">
      <w:pPr>
        <w:spacing w:after="0" w:line="240" w:lineRule="auto"/>
        <w:ind w:firstLine="709"/>
        <w:jc w:val="center"/>
        <w:rPr>
          <w:rFonts w:ascii="Arial" w:hAnsi="Arial" w:cs="Arial"/>
          <w:b/>
          <w:sz w:val="24"/>
          <w:szCs w:val="24"/>
        </w:rPr>
      </w:pPr>
      <w:r w:rsidRPr="003323EA">
        <w:rPr>
          <w:rFonts w:ascii="Arial" w:hAnsi="Arial" w:cs="Arial"/>
          <w:b/>
          <w:sz w:val="24"/>
          <w:szCs w:val="24"/>
        </w:rPr>
        <w:t>3.6. Строительные площадки</w:t>
      </w:r>
    </w:p>
    <w:p w:rsidR="00F967EF" w:rsidRPr="003323EA" w:rsidRDefault="00F967EF" w:rsidP="00F967EF">
      <w:pPr>
        <w:spacing w:after="0" w:line="240" w:lineRule="auto"/>
        <w:ind w:firstLine="709"/>
        <w:jc w:val="both"/>
        <w:rPr>
          <w:rFonts w:ascii="Arial" w:hAnsi="Arial" w:cs="Arial"/>
          <w:b/>
          <w:sz w:val="24"/>
          <w:szCs w:val="24"/>
        </w:rPr>
      </w:pPr>
    </w:p>
    <w:p w:rsidR="00F967EF" w:rsidRPr="003323EA" w:rsidRDefault="00F967EF" w:rsidP="00F967EF">
      <w:pPr>
        <w:autoSpaceDE w:val="0"/>
        <w:autoSpaceDN w:val="0"/>
        <w:adjustRightInd w:val="0"/>
        <w:spacing w:after="0" w:line="240" w:lineRule="auto"/>
        <w:ind w:firstLine="709"/>
        <w:jc w:val="both"/>
        <w:rPr>
          <w:rFonts w:ascii="Arial" w:hAnsi="Arial" w:cs="Arial"/>
          <w:bCs/>
          <w:sz w:val="24"/>
          <w:szCs w:val="24"/>
        </w:rPr>
      </w:pPr>
      <w:r w:rsidRPr="003323EA">
        <w:rPr>
          <w:rFonts w:ascii="Arial" w:hAnsi="Arial" w:cs="Arial"/>
          <w:sz w:val="24"/>
          <w:szCs w:val="24"/>
        </w:rPr>
        <w:t xml:space="preserve">3.6.1.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w:t>
      </w:r>
      <w:proofErr w:type="gramStart"/>
      <w:r w:rsidRPr="003323EA">
        <w:rPr>
          <w:rFonts w:ascii="Arial" w:hAnsi="Arial" w:cs="Arial"/>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3323EA">
        <w:rPr>
          <w:rFonts w:ascii="Arial" w:hAnsi="Arial" w:cs="Arial"/>
          <w:sz w:val="24"/>
          <w:szCs w:val="24"/>
        </w:rPr>
        <w:t xml:space="preserve"> со стороны проезжей части высотой не менее 1,0 м.</w:t>
      </w:r>
      <w:r w:rsidRPr="003323EA">
        <w:rPr>
          <w:rFonts w:ascii="Arial" w:hAnsi="Arial" w:cs="Arial"/>
          <w:b/>
          <w:bCs/>
          <w:sz w:val="24"/>
          <w:szCs w:val="24"/>
        </w:rPr>
        <w:t xml:space="preserve"> </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3.6.2.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3.6.3.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3.6.4.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F967EF" w:rsidRPr="003323EA" w:rsidRDefault="00F967EF" w:rsidP="00F967EF">
      <w:pPr>
        <w:spacing w:after="0" w:line="240" w:lineRule="auto"/>
        <w:ind w:firstLine="709"/>
        <w:jc w:val="both"/>
        <w:rPr>
          <w:rFonts w:ascii="Arial" w:hAnsi="Arial" w:cs="Arial"/>
          <w:bCs/>
          <w:sz w:val="24"/>
          <w:szCs w:val="24"/>
        </w:rPr>
      </w:pPr>
      <w:r w:rsidRPr="003323EA">
        <w:rPr>
          <w:rFonts w:ascii="Arial" w:hAnsi="Arial" w:cs="Arial"/>
          <w:sz w:val="24"/>
          <w:szCs w:val="24"/>
        </w:rPr>
        <w:t xml:space="preserve">3.6.5. Строительные площадки оборудуются пунктами очистки (мойки) колес автотранспорта. </w:t>
      </w:r>
      <w:r w:rsidRPr="003323EA">
        <w:rPr>
          <w:rFonts w:ascii="Arial" w:hAnsi="Arial" w:cs="Arial"/>
          <w:bCs/>
          <w:sz w:val="24"/>
          <w:szCs w:val="24"/>
        </w:rPr>
        <w:t>Вынос грязи и другого мусора на проезжую часть дороги за зону производства работ запрещается. Содержание заборов, включая удаление мусора в непосредственной близости от забора, осуществляется организациями, производящими работы.</w:t>
      </w:r>
    </w:p>
    <w:p w:rsidR="00F967EF" w:rsidRPr="003323EA" w:rsidRDefault="00F967EF" w:rsidP="003323EA">
      <w:pPr>
        <w:spacing w:after="0" w:line="240" w:lineRule="auto"/>
        <w:ind w:firstLine="709"/>
        <w:jc w:val="center"/>
        <w:rPr>
          <w:rFonts w:ascii="Arial" w:hAnsi="Arial" w:cs="Arial"/>
          <w:b/>
          <w:bCs/>
          <w:sz w:val="24"/>
          <w:szCs w:val="24"/>
        </w:rPr>
      </w:pPr>
    </w:p>
    <w:p w:rsidR="00F967EF" w:rsidRPr="003323EA" w:rsidRDefault="00F967EF" w:rsidP="003323EA">
      <w:pPr>
        <w:spacing w:after="0" w:line="240" w:lineRule="auto"/>
        <w:ind w:firstLine="709"/>
        <w:jc w:val="center"/>
        <w:rPr>
          <w:rFonts w:ascii="Arial" w:hAnsi="Arial" w:cs="Arial"/>
          <w:b/>
          <w:bCs/>
          <w:sz w:val="24"/>
          <w:szCs w:val="24"/>
        </w:rPr>
      </w:pPr>
      <w:r w:rsidRPr="003323EA">
        <w:rPr>
          <w:rFonts w:ascii="Arial" w:hAnsi="Arial" w:cs="Arial"/>
          <w:b/>
          <w:bCs/>
          <w:sz w:val="24"/>
          <w:szCs w:val="24"/>
        </w:rPr>
        <w:t>3.7 Детские площадки</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lastRenderedPageBreak/>
        <w:t xml:space="preserve">3.7.1. Детские площадки предназначены для игр и активного отдыха детей разных возрастов: </w:t>
      </w:r>
      <w:proofErr w:type="spellStart"/>
      <w:r w:rsidRPr="003323EA">
        <w:rPr>
          <w:rFonts w:ascii="Arial" w:hAnsi="Arial" w:cs="Arial"/>
          <w:sz w:val="24"/>
          <w:szCs w:val="24"/>
        </w:rPr>
        <w:t>преддошкольного</w:t>
      </w:r>
      <w:proofErr w:type="spellEnd"/>
      <w:r w:rsidRPr="003323EA">
        <w:rPr>
          <w:rFonts w:ascii="Arial" w:hAnsi="Arial" w:cs="Arial"/>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3.7.2.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3.7.3.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3.7.4.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3.7.5.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3.7.6.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3.7.7.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3.7.8.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3.7.9.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3.7.10.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3.7.11. Расстояние от детских площадок до контейнерных площадок должно составлять не менее 15 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3.7.12.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w:t>
      </w:r>
      <w:r w:rsidRPr="003323EA">
        <w:rPr>
          <w:rFonts w:ascii="Arial" w:hAnsi="Arial" w:cs="Arial"/>
          <w:sz w:val="24"/>
          <w:szCs w:val="24"/>
        </w:rPr>
        <w:lastRenderedPageBreak/>
        <w:t>случае падения на него. Трава на площадке должна быть скошена, высота ее не должна превышать 20 см.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3.7.13.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3.7.14.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3.7.15.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Выступающие концы болтовых соединений должны быть защищены способом, исключающим </w:t>
      </w:r>
      <w:proofErr w:type="spellStart"/>
      <w:r w:rsidRPr="003323EA">
        <w:rPr>
          <w:rFonts w:ascii="Arial" w:hAnsi="Arial" w:cs="Arial"/>
          <w:sz w:val="24"/>
          <w:szCs w:val="24"/>
        </w:rPr>
        <w:t>травмирование</w:t>
      </w:r>
      <w:proofErr w:type="spellEnd"/>
      <w:r w:rsidRPr="003323EA">
        <w:rPr>
          <w:rFonts w:ascii="Arial" w:hAnsi="Arial" w:cs="Arial"/>
          <w:sz w:val="24"/>
          <w:szCs w:val="24"/>
        </w:rPr>
        <w:t>. Сварные швы конструкции (оборудования) должны быть гладкими.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3.7.16.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3.7.17. Элементы оборудования из древесины не должны иметь на поверхности дефектов обработки (заусенцев, </w:t>
      </w:r>
      <w:proofErr w:type="spellStart"/>
      <w:r w:rsidRPr="003323EA">
        <w:rPr>
          <w:rFonts w:ascii="Arial" w:hAnsi="Arial" w:cs="Arial"/>
          <w:sz w:val="24"/>
          <w:szCs w:val="24"/>
        </w:rPr>
        <w:t>отщипов</w:t>
      </w:r>
      <w:proofErr w:type="spellEnd"/>
      <w:r w:rsidRPr="003323EA">
        <w:rPr>
          <w:rFonts w:ascii="Arial" w:hAnsi="Arial" w:cs="Arial"/>
          <w:sz w:val="24"/>
          <w:szCs w:val="24"/>
        </w:rPr>
        <w:t>, сколов и т.п.). Не допускается наличие гниения основания деревянных опор и стоек.</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3.7.18.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3.7.19.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500x500 мм. При чрезвычайной ситуации доступы должны обеспечить возможность детям покинуть оборудование.</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3.7.20. Для предупреждения травм при падении детей с конструкций (оборудования) детской площадки устанавливаются </w:t>
      </w:r>
      <w:proofErr w:type="spellStart"/>
      <w:r w:rsidRPr="003323EA">
        <w:rPr>
          <w:rFonts w:ascii="Arial" w:hAnsi="Arial" w:cs="Arial"/>
          <w:sz w:val="24"/>
          <w:szCs w:val="24"/>
        </w:rPr>
        <w:t>ударопоглощающие</w:t>
      </w:r>
      <w:proofErr w:type="spellEnd"/>
      <w:r w:rsidRPr="003323EA">
        <w:rPr>
          <w:rFonts w:ascii="Arial" w:hAnsi="Arial" w:cs="Arial"/>
          <w:sz w:val="24"/>
          <w:szCs w:val="24"/>
        </w:rPr>
        <w:t xml:space="preserve"> покрытия. Для защиты от падения с конструкций (оборудования) детской площадки устанавливаются перила и ограждения. </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3.7.21. Песок в песочнице (при её наличии на детской площадке) не должен содержать мусора, экскрементов животных, большого количества насекомых.</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3.7.22.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3.7.23. 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3.7.24.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3323EA">
      <w:pPr>
        <w:spacing w:after="0" w:line="240" w:lineRule="auto"/>
        <w:ind w:firstLine="709"/>
        <w:jc w:val="center"/>
        <w:rPr>
          <w:rFonts w:ascii="Arial" w:hAnsi="Arial" w:cs="Arial"/>
          <w:b/>
          <w:bCs/>
          <w:sz w:val="24"/>
          <w:szCs w:val="24"/>
        </w:rPr>
      </w:pPr>
      <w:r w:rsidRPr="003323EA">
        <w:rPr>
          <w:rFonts w:ascii="Arial" w:hAnsi="Arial" w:cs="Arial"/>
          <w:b/>
          <w:bCs/>
          <w:sz w:val="24"/>
          <w:szCs w:val="24"/>
        </w:rPr>
        <w:t>3.8. Спортивная площадка</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lastRenderedPageBreak/>
        <w:t>3.8.1.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3.8.3.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3323EA">
        <w:rPr>
          <w:rFonts w:ascii="Arial" w:hAnsi="Arial" w:cs="Arial"/>
          <w:sz w:val="24"/>
          <w:szCs w:val="24"/>
        </w:rPr>
        <w:t>площадки</w:t>
      </w:r>
      <w:proofErr w:type="gramEnd"/>
      <w:r w:rsidRPr="003323EA">
        <w:rPr>
          <w:rFonts w:ascii="Arial" w:hAnsi="Arial" w:cs="Arial"/>
          <w:sz w:val="24"/>
          <w:szCs w:val="24"/>
        </w:rPr>
        <w:t xml:space="preserve"> возможно применять вертикальное озеленение.</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3.8.4. Спортивные площадки оборудуются сетчатым ограждением высотой 2,5-3 м.</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3.8.6. 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3.8.7.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F967EF" w:rsidRPr="003323EA" w:rsidRDefault="00F967EF" w:rsidP="00F967EF">
      <w:pPr>
        <w:spacing w:after="0" w:line="240" w:lineRule="auto"/>
        <w:ind w:firstLine="709"/>
        <w:jc w:val="both"/>
        <w:rPr>
          <w:rFonts w:ascii="Arial" w:hAnsi="Arial" w:cs="Arial"/>
          <w:b/>
          <w:sz w:val="24"/>
          <w:szCs w:val="24"/>
        </w:rPr>
      </w:pPr>
    </w:p>
    <w:p w:rsidR="00F967EF" w:rsidRPr="003323EA" w:rsidRDefault="00F967EF" w:rsidP="003323EA">
      <w:pPr>
        <w:spacing w:after="0" w:line="240" w:lineRule="auto"/>
        <w:ind w:firstLine="709"/>
        <w:jc w:val="center"/>
        <w:rPr>
          <w:rFonts w:ascii="Arial" w:hAnsi="Arial" w:cs="Arial"/>
          <w:b/>
          <w:sz w:val="24"/>
          <w:szCs w:val="24"/>
        </w:rPr>
      </w:pPr>
      <w:r w:rsidRPr="003323EA">
        <w:rPr>
          <w:rFonts w:ascii="Arial" w:hAnsi="Arial" w:cs="Arial"/>
          <w:b/>
          <w:sz w:val="24"/>
          <w:szCs w:val="24"/>
        </w:rPr>
        <w:t>3.9. Парки, скверы и иные зеленые зоны</w:t>
      </w:r>
    </w:p>
    <w:p w:rsidR="00F967EF" w:rsidRPr="003323EA" w:rsidRDefault="00F967EF" w:rsidP="00F967EF">
      <w:pPr>
        <w:spacing w:after="0" w:line="240" w:lineRule="auto"/>
        <w:ind w:firstLine="709"/>
        <w:jc w:val="both"/>
        <w:rPr>
          <w:rFonts w:ascii="Arial" w:hAnsi="Arial" w:cs="Arial"/>
          <w:b/>
          <w:sz w:val="24"/>
          <w:szCs w:val="24"/>
        </w:rPr>
      </w:pP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3.9.1.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967EF" w:rsidRPr="003323EA" w:rsidRDefault="00F967EF" w:rsidP="00F967EF">
      <w:pPr>
        <w:spacing w:after="0" w:line="240" w:lineRule="auto"/>
        <w:ind w:firstLine="709"/>
        <w:jc w:val="both"/>
        <w:rPr>
          <w:rFonts w:ascii="Arial" w:hAnsi="Arial" w:cs="Arial"/>
          <w:sz w:val="24"/>
          <w:szCs w:val="24"/>
        </w:rPr>
      </w:pPr>
      <w:proofErr w:type="gramStart"/>
      <w:r w:rsidRPr="003323EA">
        <w:rPr>
          <w:rFonts w:ascii="Arial" w:hAnsi="Arial" w:cs="Arial"/>
          <w:sz w:val="24"/>
          <w:szCs w:val="24"/>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3323EA">
        <w:rPr>
          <w:rFonts w:ascii="Arial" w:hAnsi="Arial" w:cs="Arial"/>
          <w:sz w:val="24"/>
          <w:szCs w:val="24"/>
        </w:rPr>
        <w:t xml:space="preserve"> некапитальные объекты торговли; средства наружного освещения; носители информации о парке или его зонах; туалеты.</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3.9.2.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3.9.3. 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w:t>
      </w:r>
      <w:r w:rsidRPr="003323EA">
        <w:rPr>
          <w:rFonts w:ascii="Arial" w:hAnsi="Arial" w:cs="Arial"/>
          <w:sz w:val="24"/>
          <w:szCs w:val="24"/>
        </w:rPr>
        <w:lastRenderedPageBreak/>
        <w:t>осветительное оборудование, оборудование архитектурно-декоративного освещения.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При озеленении скверов используются приемы зрительного расширения озеленяемого пространства.</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3.9.4.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3.9.5.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3.9.6. Средства наружного освещения в парках, скверах, на бульварах и в иных зеленых зонах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3323EA">
      <w:pPr>
        <w:spacing w:after="0" w:line="240" w:lineRule="auto"/>
        <w:ind w:firstLine="709"/>
        <w:jc w:val="center"/>
        <w:rPr>
          <w:rFonts w:ascii="Arial" w:hAnsi="Arial" w:cs="Arial"/>
          <w:b/>
          <w:bCs/>
          <w:sz w:val="24"/>
          <w:szCs w:val="24"/>
        </w:rPr>
      </w:pPr>
      <w:r w:rsidRPr="003323EA">
        <w:rPr>
          <w:rFonts w:ascii="Arial" w:hAnsi="Arial" w:cs="Arial"/>
          <w:b/>
          <w:bCs/>
          <w:sz w:val="24"/>
          <w:szCs w:val="24"/>
        </w:rPr>
        <w:t>3.10. Площади</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3.10.1. </w:t>
      </w:r>
      <w:proofErr w:type="gramStart"/>
      <w:r w:rsidRPr="003323EA">
        <w:rPr>
          <w:rFonts w:ascii="Arial" w:hAnsi="Arial" w:cs="Arial"/>
          <w:sz w:val="24"/>
          <w:szCs w:val="24"/>
        </w:rPr>
        <w:t xml:space="preserve">По функциональному назначению площади подразделяются на: главные (у зданий администраций, общественных организаций); </w:t>
      </w:r>
      <w:proofErr w:type="spellStart"/>
      <w:r w:rsidRPr="003323EA">
        <w:rPr>
          <w:rFonts w:ascii="Arial" w:hAnsi="Arial" w:cs="Arial"/>
          <w:sz w:val="24"/>
          <w:szCs w:val="24"/>
        </w:rPr>
        <w:t>приобъектные</w:t>
      </w:r>
      <w:proofErr w:type="spellEnd"/>
      <w:r w:rsidRPr="003323EA">
        <w:rPr>
          <w:rFonts w:ascii="Arial" w:hAnsi="Arial" w:cs="Arial"/>
          <w:sz w:val="24"/>
          <w:szCs w:val="24"/>
        </w:rPr>
        <w:t xml:space="preserve"> (у Домов культуры,  кинотеатров, музеев, торговых объектов, стадионов, парков, рынков и др.); общественно-транспортные (у вокзалов, на въездах); мемориальные (у памятных объектов или мест).</w:t>
      </w:r>
      <w:proofErr w:type="gramEnd"/>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3.10.2. Территории площадей могут включать: проезжую часть, пешеходную часть, участки и территории озеленения. </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3.10.3.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3.10.4. Территории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3.10.5.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3.10.6.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3323EA">
      <w:pPr>
        <w:spacing w:after="0" w:line="240" w:lineRule="auto"/>
        <w:ind w:firstLine="709"/>
        <w:jc w:val="center"/>
        <w:rPr>
          <w:rFonts w:ascii="Arial" w:hAnsi="Arial" w:cs="Arial"/>
          <w:b/>
          <w:bCs/>
          <w:sz w:val="24"/>
          <w:szCs w:val="24"/>
        </w:rPr>
      </w:pPr>
      <w:r w:rsidRPr="003323EA">
        <w:rPr>
          <w:rFonts w:ascii="Arial" w:hAnsi="Arial" w:cs="Arial"/>
          <w:b/>
          <w:bCs/>
          <w:sz w:val="24"/>
          <w:szCs w:val="24"/>
        </w:rPr>
        <w:t>3.11. Улицы и дороги</w:t>
      </w:r>
    </w:p>
    <w:p w:rsidR="00F967EF" w:rsidRPr="003323EA" w:rsidRDefault="00F967EF" w:rsidP="00F967EF">
      <w:pPr>
        <w:spacing w:after="0" w:line="240" w:lineRule="auto"/>
        <w:ind w:firstLine="709"/>
        <w:jc w:val="both"/>
        <w:rPr>
          <w:rFonts w:ascii="Arial" w:hAnsi="Arial" w:cs="Arial"/>
          <w:b/>
          <w:bCs/>
          <w:sz w:val="24"/>
          <w:szCs w:val="24"/>
        </w:rPr>
      </w:pP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3.11.1. </w:t>
      </w:r>
      <w:proofErr w:type="gramStart"/>
      <w:r w:rsidRPr="003323EA">
        <w:rPr>
          <w:rFonts w:ascii="Arial" w:hAnsi="Arial" w:cs="Arial"/>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3323EA">
        <w:rPr>
          <w:rFonts w:ascii="Arial" w:hAnsi="Arial" w:cs="Arial"/>
          <w:sz w:val="24"/>
          <w:szCs w:val="24"/>
        </w:rPr>
        <w:t xml:space="preserve"> автомобильным дорогам общего пользования.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xml:space="preserve">3.11.2. Перечень элементов благоустройства улиц и дорог включает: твердые виды покрытия дорожного полотна и тротуаров, элементы сопряжения </w:t>
      </w:r>
      <w:r w:rsidRPr="003323EA">
        <w:rPr>
          <w:rFonts w:ascii="Arial" w:hAnsi="Arial" w:cs="Arial"/>
          <w:sz w:val="24"/>
          <w:szCs w:val="24"/>
        </w:rPr>
        <w:lastRenderedPageBreak/>
        <w:t>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3.11.3. Виды и конструкции дорожного покрытия проектируются с учетом категории улицы и обеспечением безопасности движения.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3.11.4.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3.11.5. Ответственными за уборку объектов улично-дорожной сети являются:</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подрядная организация, определенная по результатам торгов, в соответствии с условиями технического задания к муниципальному контракту;</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F967EF" w:rsidRPr="003323EA" w:rsidRDefault="00F967EF" w:rsidP="00F967EF">
      <w:pPr>
        <w:spacing w:after="0" w:line="240" w:lineRule="auto"/>
        <w:ind w:firstLine="709"/>
        <w:jc w:val="both"/>
        <w:rPr>
          <w:rFonts w:ascii="Arial" w:hAnsi="Arial" w:cs="Arial"/>
          <w:sz w:val="24"/>
          <w:szCs w:val="24"/>
        </w:rPr>
      </w:pPr>
      <w:r w:rsidRPr="003323EA">
        <w:rPr>
          <w:rFonts w:ascii="Arial" w:hAnsi="Arial" w:cs="Arial"/>
          <w:sz w:val="24"/>
          <w:szCs w:val="24"/>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xml:space="preserve">3.11.6.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муниципального образования </w:t>
      </w:r>
      <w:r w:rsidR="00AB7353" w:rsidRPr="00AB7353">
        <w:rPr>
          <w:rFonts w:ascii="Arial" w:hAnsi="Arial" w:cs="Arial"/>
          <w:sz w:val="24"/>
          <w:szCs w:val="24"/>
        </w:rPr>
        <w:t>Краснополянское сельское поселение</w:t>
      </w:r>
      <w:r w:rsidRPr="00AB7353">
        <w:rPr>
          <w:rFonts w:ascii="Arial" w:hAnsi="Arial" w:cs="Arial"/>
          <w:sz w:val="24"/>
          <w:szCs w:val="24"/>
        </w:rPr>
        <w:t>.</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3.11.7. Автомобильные дороги оборудуются дорожными знаками в соответствии с согласованной с МО МВД России «Байкаловский» в установленном порядке дислокацией.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3.11.8. На светофорных объектах для каждого направления движения должно существовать не менее двух синхронно работающих светофоров (</w:t>
      </w:r>
      <w:proofErr w:type="gramStart"/>
      <w:r w:rsidRPr="00AB7353">
        <w:rPr>
          <w:rFonts w:ascii="Arial" w:hAnsi="Arial" w:cs="Arial"/>
          <w:sz w:val="24"/>
          <w:szCs w:val="24"/>
        </w:rPr>
        <w:t>основной</w:t>
      </w:r>
      <w:proofErr w:type="gramEnd"/>
      <w:r w:rsidRPr="00AB7353">
        <w:rPr>
          <w:rFonts w:ascii="Arial" w:hAnsi="Arial" w:cs="Arial"/>
          <w:sz w:val="24"/>
          <w:szCs w:val="24"/>
        </w:rPr>
        <w:t xml:space="preserve"> и дублирующий). Отдельные детали светофора и элементы его крепления не должны иметь видимых повреждений, разрушений и коррозии металлических деталей. </w:t>
      </w:r>
      <w:proofErr w:type="spellStart"/>
      <w:r w:rsidRPr="00AB7353">
        <w:rPr>
          <w:rFonts w:ascii="Arial" w:hAnsi="Arial" w:cs="Arial"/>
          <w:sz w:val="24"/>
          <w:szCs w:val="24"/>
        </w:rPr>
        <w:t>Рассеиватель</w:t>
      </w:r>
      <w:proofErr w:type="spellEnd"/>
      <w:r w:rsidRPr="00AB7353">
        <w:rPr>
          <w:rFonts w:ascii="Arial" w:hAnsi="Arial" w:cs="Arial"/>
          <w:sz w:val="24"/>
          <w:szCs w:val="24"/>
        </w:rPr>
        <w:t xml:space="preserve"> не должен иметь сколов и трещин.</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3.11.9. Опасные для движения участки дорог и улиц, в том числе проходящие по мостам и путепроводам оборудуются ограждениями. Поврежденные элементы ограждения подлежат восстановлению или замене. Эксплуатирующая организация обеспечивает окраску ограждений по мере необходимости, но не реже одного раза в год.</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3.11.10. С целью сохранения дорожных покрытий на территории муниципального образования запрещается:</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подвоз груза волоком;</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движение и стоянка большегрузного транспорта на внутриквартальных пешеходных дорожках, тротуарах.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xml:space="preserve">3.11.10. </w:t>
      </w:r>
      <w:proofErr w:type="gramStart"/>
      <w:r w:rsidRPr="00AB7353">
        <w:rPr>
          <w:rFonts w:ascii="Arial" w:hAnsi="Arial" w:cs="Arial"/>
          <w:sz w:val="24"/>
          <w:szCs w:val="24"/>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в соответствии с планом мероприятий.</w:t>
      </w:r>
      <w:proofErr w:type="gramEnd"/>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AB7353" w:rsidRDefault="00F967EF" w:rsidP="00AB7353">
      <w:pPr>
        <w:autoSpaceDE w:val="0"/>
        <w:autoSpaceDN w:val="0"/>
        <w:adjustRightInd w:val="0"/>
        <w:spacing w:after="0" w:line="240" w:lineRule="auto"/>
        <w:ind w:firstLine="709"/>
        <w:jc w:val="center"/>
        <w:rPr>
          <w:rFonts w:ascii="Arial" w:hAnsi="Arial" w:cs="Arial"/>
          <w:b/>
          <w:sz w:val="24"/>
          <w:szCs w:val="24"/>
        </w:rPr>
      </w:pPr>
      <w:r w:rsidRPr="00AB7353">
        <w:rPr>
          <w:rFonts w:ascii="Arial" w:hAnsi="Arial" w:cs="Arial"/>
          <w:b/>
          <w:sz w:val="24"/>
          <w:szCs w:val="24"/>
        </w:rPr>
        <w:lastRenderedPageBreak/>
        <w:t>3.12. Контейнерные площадки</w:t>
      </w:r>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DC0606" w:rsidRDefault="00F967EF" w:rsidP="00F967EF">
      <w:pPr>
        <w:spacing w:after="0" w:line="240" w:lineRule="auto"/>
        <w:ind w:firstLine="709"/>
        <w:jc w:val="both"/>
        <w:rPr>
          <w:rFonts w:ascii="Arial" w:hAnsi="Arial" w:cs="Arial"/>
          <w:color w:val="FF0000"/>
          <w:sz w:val="24"/>
          <w:szCs w:val="24"/>
        </w:rPr>
      </w:pPr>
      <w:r w:rsidRPr="00AB7353">
        <w:rPr>
          <w:rFonts w:ascii="Arial" w:hAnsi="Arial" w:cs="Arial"/>
          <w:sz w:val="24"/>
          <w:szCs w:val="24"/>
        </w:rPr>
        <w:t xml:space="preserve">3.12.1. </w:t>
      </w:r>
      <w:proofErr w:type="gramStart"/>
      <w:r w:rsidRPr="00AB7353">
        <w:rPr>
          <w:rFonts w:ascii="Arial" w:hAnsi="Arial" w:cs="Arial"/>
          <w:sz w:val="24"/>
          <w:szCs w:val="24"/>
        </w:rPr>
        <w:t>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В районах сложившейся застройки, где нет возможности соблюдения установленных правил размещения мест временного хранения отходов, расстояния устанавливаются решением специально организованной комиссии (с участием отдела архитектуры, строител</w:t>
      </w:r>
      <w:r w:rsidR="00AB7353" w:rsidRPr="00AB7353">
        <w:rPr>
          <w:rFonts w:ascii="Arial" w:hAnsi="Arial" w:cs="Arial"/>
          <w:sz w:val="24"/>
          <w:szCs w:val="24"/>
        </w:rPr>
        <w:t>ьства и охраны</w:t>
      </w:r>
      <w:proofErr w:type="gramEnd"/>
      <w:r w:rsidR="00AB7353" w:rsidRPr="00AB7353">
        <w:rPr>
          <w:rFonts w:ascii="Arial" w:hAnsi="Arial" w:cs="Arial"/>
          <w:sz w:val="24"/>
          <w:szCs w:val="24"/>
        </w:rPr>
        <w:t xml:space="preserve"> окружающей среды</w:t>
      </w:r>
      <w:r w:rsidRPr="00AB7353">
        <w:rPr>
          <w:rFonts w:ascii="Arial" w:hAnsi="Arial" w:cs="Arial"/>
          <w:sz w:val="24"/>
          <w:szCs w:val="24"/>
        </w:rPr>
        <w:t xml:space="preserve"> Администрации Байкаловск</w:t>
      </w:r>
      <w:r w:rsidR="00AB7353" w:rsidRPr="00AB7353">
        <w:rPr>
          <w:rFonts w:ascii="Arial" w:hAnsi="Arial" w:cs="Arial"/>
          <w:sz w:val="24"/>
          <w:szCs w:val="24"/>
        </w:rPr>
        <w:t>ого</w:t>
      </w:r>
      <w:r w:rsidRPr="00AB7353">
        <w:rPr>
          <w:rFonts w:ascii="Arial" w:hAnsi="Arial" w:cs="Arial"/>
          <w:sz w:val="24"/>
          <w:szCs w:val="24"/>
        </w:rPr>
        <w:t xml:space="preserve"> муниципальн</w:t>
      </w:r>
      <w:r w:rsidR="00AB7353" w:rsidRPr="00AB7353">
        <w:rPr>
          <w:rFonts w:ascii="Arial" w:hAnsi="Arial" w:cs="Arial"/>
          <w:sz w:val="24"/>
          <w:szCs w:val="24"/>
        </w:rPr>
        <w:t>ого</w:t>
      </w:r>
      <w:r w:rsidRPr="00AB7353">
        <w:rPr>
          <w:rFonts w:ascii="Arial" w:hAnsi="Arial" w:cs="Arial"/>
          <w:sz w:val="24"/>
          <w:szCs w:val="24"/>
        </w:rPr>
        <w:t xml:space="preserve"> рай</w:t>
      </w:r>
      <w:r w:rsidR="00AB7353" w:rsidRPr="00AB7353">
        <w:rPr>
          <w:rFonts w:ascii="Arial" w:hAnsi="Arial" w:cs="Arial"/>
          <w:sz w:val="24"/>
          <w:szCs w:val="24"/>
        </w:rPr>
        <w:t>она Свердловской области</w:t>
      </w:r>
      <w:r w:rsidRPr="00AB7353">
        <w:rPr>
          <w:rFonts w:ascii="Arial" w:hAnsi="Arial" w:cs="Arial"/>
          <w:sz w:val="24"/>
          <w:szCs w:val="24"/>
        </w:rPr>
        <w:t>, жилищно-эксплуатационной организации, управление Роспотребнадзора и иных заинтересованных сторон).</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3.12.2.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3.12.3.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3.12.4. Контейнерная площадка должна иметь с трех сторон ограждение, асфальтовое или бетонное покрытие с уклоном в сторону проезжей части, подъездной путь с твердым покрытием. </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3.12.5.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967EF" w:rsidRPr="00AB7353" w:rsidRDefault="00F967EF" w:rsidP="00F967EF">
      <w:pPr>
        <w:pStyle w:val="FORMATTEXT"/>
        <w:ind w:firstLine="709"/>
        <w:jc w:val="both"/>
        <w:rPr>
          <w:sz w:val="24"/>
          <w:szCs w:val="24"/>
        </w:rPr>
      </w:pPr>
      <w:r w:rsidRPr="00AB7353">
        <w:rPr>
          <w:sz w:val="24"/>
          <w:szCs w:val="24"/>
        </w:rPr>
        <w:t>3.12.6. 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F967EF" w:rsidRPr="00AB7353" w:rsidRDefault="00F967EF" w:rsidP="00F967EF">
      <w:pPr>
        <w:pStyle w:val="FORMATTEXT"/>
        <w:ind w:firstLine="709"/>
        <w:jc w:val="both"/>
        <w:rPr>
          <w:sz w:val="24"/>
          <w:szCs w:val="24"/>
        </w:rPr>
      </w:pPr>
      <w:proofErr w:type="gramStart"/>
      <w:r w:rsidRPr="00AB7353">
        <w:rPr>
          <w:sz w:val="24"/>
          <w:szCs w:val="24"/>
        </w:rPr>
        <w:t>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многоквартирных домах, несут собственники земельных участков, на которых расположены такие площадки, или иные лица, указанные в соглашении между Министерством энергетики и жилищно-коммунального хозяйства Свердловской области и региональным оператором об организации деятельности по обращению с ТКО.</w:t>
      </w:r>
      <w:proofErr w:type="gramEnd"/>
    </w:p>
    <w:p w:rsidR="00F967EF" w:rsidRPr="00AB7353" w:rsidRDefault="00F967EF" w:rsidP="00F967EF">
      <w:pPr>
        <w:pStyle w:val="FORMATTEXT"/>
        <w:ind w:firstLine="709"/>
        <w:jc w:val="both"/>
        <w:rPr>
          <w:sz w:val="24"/>
          <w:szCs w:val="24"/>
        </w:rPr>
      </w:pPr>
      <w:r w:rsidRPr="00AB7353">
        <w:rPr>
          <w:sz w:val="24"/>
          <w:szCs w:val="24"/>
        </w:rPr>
        <w:t>3.12.7. Площадки накопления ТКО создаются Администрацией Байкаловск</w:t>
      </w:r>
      <w:r w:rsidR="00AB7353" w:rsidRPr="00AB7353">
        <w:rPr>
          <w:sz w:val="24"/>
          <w:szCs w:val="24"/>
        </w:rPr>
        <w:t>ого</w:t>
      </w:r>
      <w:r w:rsidRPr="00AB7353">
        <w:rPr>
          <w:sz w:val="24"/>
          <w:szCs w:val="24"/>
        </w:rPr>
        <w:t xml:space="preserve"> муниципальн</w:t>
      </w:r>
      <w:r w:rsidR="00AB7353" w:rsidRPr="00AB7353">
        <w:rPr>
          <w:sz w:val="24"/>
          <w:szCs w:val="24"/>
        </w:rPr>
        <w:t>ого</w:t>
      </w:r>
      <w:r w:rsidRPr="00AB7353">
        <w:rPr>
          <w:sz w:val="24"/>
          <w:szCs w:val="24"/>
        </w:rPr>
        <w:t xml:space="preserve"> район</w:t>
      </w:r>
      <w:r w:rsidR="00AB7353" w:rsidRPr="00AB7353">
        <w:rPr>
          <w:sz w:val="24"/>
          <w:szCs w:val="24"/>
        </w:rPr>
        <w:t>а Свердловской области</w:t>
      </w:r>
      <w:r w:rsidRPr="00AB7353">
        <w:rPr>
          <w:sz w:val="24"/>
          <w:szCs w:val="24"/>
        </w:rPr>
        <w:t xml:space="preserve">, за исключением установленных законодательством Российской Федерации случаев, когда такая обязанность лежит на других лицах. </w:t>
      </w:r>
    </w:p>
    <w:p w:rsidR="00F967EF" w:rsidRPr="00AB7353" w:rsidRDefault="00F967EF" w:rsidP="00F967EF">
      <w:pPr>
        <w:pStyle w:val="FORMATTEXT"/>
        <w:ind w:firstLine="709"/>
        <w:jc w:val="both"/>
        <w:rPr>
          <w:sz w:val="24"/>
          <w:szCs w:val="24"/>
        </w:rPr>
      </w:pPr>
      <w:r w:rsidRPr="00AB7353">
        <w:rPr>
          <w:sz w:val="24"/>
          <w:szCs w:val="24"/>
        </w:rPr>
        <w:t>В случае если в соответствии с законодательством Российской Федерации обязанность по созданию площадок накопления твердых коммунальных отходов лежит на других лицах, такие лица согласовывают создание площадки накопления ТКО с Администрацией Байкаловск</w:t>
      </w:r>
      <w:r w:rsidR="00AB7353" w:rsidRPr="00AB7353">
        <w:rPr>
          <w:sz w:val="24"/>
          <w:szCs w:val="24"/>
        </w:rPr>
        <w:t>ого</w:t>
      </w:r>
      <w:r w:rsidRPr="00AB7353">
        <w:rPr>
          <w:sz w:val="24"/>
          <w:szCs w:val="24"/>
        </w:rPr>
        <w:t xml:space="preserve"> муниципальн</w:t>
      </w:r>
      <w:r w:rsidR="00AB7353" w:rsidRPr="00AB7353">
        <w:rPr>
          <w:sz w:val="24"/>
          <w:szCs w:val="24"/>
        </w:rPr>
        <w:t>ого</w:t>
      </w:r>
      <w:r w:rsidRPr="00AB7353">
        <w:rPr>
          <w:sz w:val="24"/>
          <w:szCs w:val="24"/>
        </w:rPr>
        <w:t xml:space="preserve"> район</w:t>
      </w:r>
      <w:r w:rsidR="00AB7353" w:rsidRPr="00AB7353">
        <w:rPr>
          <w:sz w:val="24"/>
          <w:szCs w:val="24"/>
        </w:rPr>
        <w:t xml:space="preserve">а Свердловской </w:t>
      </w:r>
      <w:r w:rsidR="00AB7353" w:rsidRPr="00AB7353">
        <w:rPr>
          <w:sz w:val="24"/>
          <w:szCs w:val="24"/>
        </w:rPr>
        <w:lastRenderedPageBreak/>
        <w:t>области</w:t>
      </w:r>
      <w:r w:rsidRPr="00AB7353">
        <w:rPr>
          <w:sz w:val="24"/>
          <w:szCs w:val="24"/>
        </w:rPr>
        <w:t>. Указанное в заявке место не должно нарушать требований настоящих Правил, норм законодательства в сфере санитарно-эпидемиологического благополучия населения.</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3.12.8. Для фиксирования данных о местонахождении площадок накопления ТКО, об их технических характеристиках, об их собственниках и об источниках образования твердых коммунальных отходов, которые на этих площадках складируются, ведется реестр мест (площадок) накопления твердых коммунальных отходов. Схема размещения площадок отражается на карте города масштаба 1:2000.</w:t>
      </w:r>
    </w:p>
    <w:p w:rsidR="00F967EF" w:rsidRPr="00AB7353" w:rsidRDefault="00F967EF" w:rsidP="00F967EF">
      <w:pPr>
        <w:pStyle w:val="FORMATTEXT"/>
        <w:ind w:firstLine="709"/>
        <w:jc w:val="both"/>
        <w:rPr>
          <w:sz w:val="24"/>
          <w:szCs w:val="24"/>
        </w:rPr>
      </w:pPr>
      <w:r w:rsidRPr="00AB7353">
        <w:rPr>
          <w:sz w:val="24"/>
          <w:szCs w:val="24"/>
        </w:rPr>
        <w:t>Реестр ведется на бумажном носителе и в электронном виде администрацией. Сведения в реестр вносятся Администрацией Байкаловск</w:t>
      </w:r>
      <w:r w:rsidR="00AB7353" w:rsidRPr="00AB7353">
        <w:rPr>
          <w:sz w:val="24"/>
          <w:szCs w:val="24"/>
        </w:rPr>
        <w:t>ого</w:t>
      </w:r>
      <w:r w:rsidRPr="00AB7353">
        <w:rPr>
          <w:sz w:val="24"/>
          <w:szCs w:val="24"/>
        </w:rPr>
        <w:t xml:space="preserve"> муниципальн</w:t>
      </w:r>
      <w:r w:rsidR="00AB7353" w:rsidRPr="00AB7353">
        <w:rPr>
          <w:sz w:val="24"/>
          <w:szCs w:val="24"/>
        </w:rPr>
        <w:t>ого</w:t>
      </w:r>
      <w:r w:rsidRPr="00AB7353">
        <w:rPr>
          <w:sz w:val="24"/>
          <w:szCs w:val="24"/>
        </w:rPr>
        <w:t xml:space="preserve"> район</w:t>
      </w:r>
      <w:r w:rsidR="00AB7353" w:rsidRPr="00AB7353">
        <w:rPr>
          <w:sz w:val="24"/>
          <w:szCs w:val="24"/>
        </w:rPr>
        <w:t>а Свердловской области</w:t>
      </w:r>
      <w:r w:rsidRPr="00AB7353">
        <w:rPr>
          <w:sz w:val="24"/>
          <w:szCs w:val="24"/>
        </w:rPr>
        <w:t xml:space="preserve">,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F967EF" w:rsidRPr="00AB7353" w:rsidRDefault="00F967EF" w:rsidP="00F967EF">
      <w:pPr>
        <w:pStyle w:val="FORMATTEXT"/>
        <w:ind w:firstLine="709"/>
        <w:jc w:val="both"/>
        <w:rPr>
          <w:sz w:val="24"/>
          <w:szCs w:val="24"/>
        </w:rPr>
      </w:pPr>
      <w:r w:rsidRPr="00AB7353">
        <w:rPr>
          <w:sz w:val="24"/>
          <w:szCs w:val="24"/>
        </w:rPr>
        <w:t>3.12.9. Раздельное накопление ТКО предусматривает разделение ТКО по установленным видам отходов и складирование отсортированных ТКО в контейнерах для соответствующих видов отходов.</w:t>
      </w:r>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AB7353" w:rsidRDefault="00F967EF" w:rsidP="00AB7353">
      <w:pPr>
        <w:autoSpaceDE w:val="0"/>
        <w:autoSpaceDN w:val="0"/>
        <w:adjustRightInd w:val="0"/>
        <w:spacing w:after="0" w:line="240" w:lineRule="auto"/>
        <w:ind w:firstLine="709"/>
        <w:jc w:val="center"/>
        <w:rPr>
          <w:rFonts w:ascii="Arial" w:hAnsi="Arial" w:cs="Arial"/>
          <w:b/>
          <w:sz w:val="24"/>
          <w:szCs w:val="24"/>
        </w:rPr>
      </w:pPr>
      <w:r w:rsidRPr="00AB7353">
        <w:rPr>
          <w:rFonts w:ascii="Arial" w:hAnsi="Arial" w:cs="Arial"/>
          <w:b/>
          <w:sz w:val="24"/>
          <w:szCs w:val="24"/>
        </w:rPr>
        <w:t>3.13. Содержание домашних и сельскохозяйственных животных</w:t>
      </w:r>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AB7353" w:rsidRDefault="00AB7353" w:rsidP="00F967EF">
      <w:pPr>
        <w:spacing w:after="0" w:line="240" w:lineRule="auto"/>
        <w:ind w:firstLine="709"/>
        <w:jc w:val="both"/>
        <w:rPr>
          <w:rFonts w:ascii="Arial" w:hAnsi="Arial" w:cs="Arial"/>
          <w:sz w:val="24"/>
          <w:szCs w:val="24"/>
        </w:rPr>
      </w:pPr>
      <w:r w:rsidRPr="00AB7353">
        <w:rPr>
          <w:rFonts w:ascii="Arial" w:hAnsi="Arial" w:cs="Arial"/>
          <w:sz w:val="24"/>
          <w:szCs w:val="24"/>
        </w:rPr>
        <w:t>3.13.</w:t>
      </w:r>
      <w:r w:rsidR="006451C4">
        <w:rPr>
          <w:rFonts w:ascii="Arial" w:hAnsi="Arial" w:cs="Arial"/>
          <w:sz w:val="24"/>
          <w:szCs w:val="24"/>
        </w:rPr>
        <w:t>1</w:t>
      </w:r>
      <w:r w:rsidRPr="00AB7353">
        <w:rPr>
          <w:rFonts w:ascii="Arial" w:hAnsi="Arial" w:cs="Arial"/>
          <w:sz w:val="24"/>
          <w:szCs w:val="24"/>
        </w:rPr>
        <w:t xml:space="preserve">. </w:t>
      </w:r>
      <w:proofErr w:type="gramStart"/>
      <w:r w:rsidRPr="00AB7353">
        <w:rPr>
          <w:rFonts w:ascii="Arial" w:hAnsi="Arial" w:cs="Arial"/>
          <w:sz w:val="24"/>
          <w:szCs w:val="24"/>
        </w:rPr>
        <w:t>В соответствии  со ст. 1, 2 Закона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в сфере организации мероприятий при осуществлении деятельности по обращению с собаками без владельцев</w:t>
      </w:r>
      <w:r w:rsidRPr="00AB7353">
        <w:rPr>
          <w:rFonts w:ascii="Arial" w:hAnsi="Arial" w:cs="Arial"/>
          <w:spacing w:val="2"/>
          <w:sz w:val="24"/>
          <w:szCs w:val="24"/>
          <w:shd w:val="clear" w:color="auto" w:fill="FFFFFF"/>
        </w:rPr>
        <w:t xml:space="preserve">» от 03.12.2014 г. </w:t>
      </w:r>
      <w:r w:rsidRPr="00AB7353">
        <w:rPr>
          <w:rFonts w:ascii="Arial" w:hAnsi="Arial" w:cs="Arial"/>
          <w:sz w:val="24"/>
          <w:szCs w:val="24"/>
        </w:rPr>
        <w:t xml:space="preserve">№ 110-ОЗ </w:t>
      </w:r>
      <w:r w:rsidRPr="00AB7353">
        <w:rPr>
          <w:rFonts w:ascii="Arial" w:hAnsi="Arial" w:cs="Arial"/>
          <w:spacing w:val="2"/>
          <w:sz w:val="24"/>
          <w:szCs w:val="24"/>
          <w:shd w:val="clear" w:color="auto" w:fill="FFFFFF"/>
        </w:rPr>
        <w:t>осуществление государственного полномочия в сфере организации мероприятий по обращению с собаками без владельцев, а именно отлов собак без</w:t>
      </w:r>
      <w:proofErr w:type="gramEnd"/>
      <w:r w:rsidRPr="00AB7353">
        <w:rPr>
          <w:rFonts w:ascii="Arial" w:hAnsi="Arial" w:cs="Arial"/>
          <w:spacing w:val="2"/>
          <w:sz w:val="24"/>
          <w:szCs w:val="24"/>
          <w:shd w:val="clear" w:color="auto" w:fill="FFFFFF"/>
        </w:rPr>
        <w:t xml:space="preserve"> </w:t>
      </w:r>
      <w:proofErr w:type="gramStart"/>
      <w:r w:rsidRPr="00AB7353">
        <w:rPr>
          <w:rFonts w:ascii="Arial" w:hAnsi="Arial" w:cs="Arial"/>
          <w:spacing w:val="2"/>
          <w:sz w:val="24"/>
          <w:szCs w:val="24"/>
          <w:shd w:val="clear" w:color="auto" w:fill="FFFFFF"/>
        </w:rPr>
        <w:t xml:space="preserve">владельцев, их транспортировка, учет, </w:t>
      </w:r>
      <w:proofErr w:type="spellStart"/>
      <w:r w:rsidRPr="00AB7353">
        <w:rPr>
          <w:rFonts w:ascii="Arial" w:hAnsi="Arial" w:cs="Arial"/>
          <w:spacing w:val="2"/>
          <w:sz w:val="24"/>
          <w:szCs w:val="24"/>
          <w:shd w:val="clear" w:color="auto" w:fill="FFFFFF"/>
        </w:rPr>
        <w:t>пристройство</w:t>
      </w:r>
      <w:proofErr w:type="spellEnd"/>
      <w:r w:rsidRPr="00AB7353">
        <w:rPr>
          <w:rFonts w:ascii="Arial" w:hAnsi="Arial" w:cs="Arial"/>
          <w:spacing w:val="2"/>
          <w:sz w:val="24"/>
          <w:szCs w:val="24"/>
          <w:shd w:val="clear" w:color="auto" w:fill="FFFFFF"/>
        </w:rPr>
        <w:t>, содержание (в том числе лечение, вакцинация, стерилизация, маркирование), возврат собак без владельцев, не проявляющих немотивированной агрессивности, на прежние места их обитания, а также аренда, оборудование и содержание помещений для размещения пунктов временного содержания отловленных собак без владельцев относится к полномочиям администрации Байкаловского муниципального района Свердловской области.</w:t>
      </w:r>
      <w:proofErr w:type="gramEnd"/>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3.13.</w:t>
      </w:r>
      <w:r w:rsidR="006451C4">
        <w:rPr>
          <w:rFonts w:ascii="Arial" w:hAnsi="Arial" w:cs="Arial"/>
          <w:sz w:val="24"/>
          <w:szCs w:val="24"/>
        </w:rPr>
        <w:t>2</w:t>
      </w:r>
      <w:r w:rsidRPr="00AB7353">
        <w:rPr>
          <w:rFonts w:ascii="Arial" w:hAnsi="Arial" w:cs="Arial"/>
          <w:sz w:val="24"/>
          <w:szCs w:val="24"/>
        </w:rPr>
        <w:t>. Запрещается передвижение сельскохозяйственных животных на территории муниципального образования без сопровождающих лиц.</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3.13.</w:t>
      </w:r>
      <w:r w:rsidR="006451C4">
        <w:rPr>
          <w:rFonts w:ascii="Arial" w:hAnsi="Arial" w:cs="Arial"/>
          <w:sz w:val="24"/>
          <w:szCs w:val="24"/>
        </w:rPr>
        <w:t>3</w:t>
      </w:r>
      <w:r w:rsidRPr="00AB7353">
        <w:rPr>
          <w:rFonts w:ascii="Arial" w:hAnsi="Arial" w:cs="Arial"/>
          <w:sz w:val="24"/>
          <w:szCs w:val="24"/>
        </w:rPr>
        <w:t>. Выпас сельскохозяйственных животных осуществляется на специально отведенных Администрацией местах выпаса под наблюдением владельца или уполномоченного им лица.</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Установленными местами считать:</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для выпаса скота - территории поселения, отведенные администрацией под пастбища скота частного сектора, и общественного скота крестьянских организаций;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для содержания всех видов птицы - только территория личного подворья, в условиях исключающих конта</w:t>
      </w:r>
      <w:proofErr w:type="gramStart"/>
      <w:r w:rsidRPr="00AB7353">
        <w:rPr>
          <w:rFonts w:ascii="Arial" w:hAnsi="Arial" w:cs="Arial"/>
          <w:sz w:val="24"/>
          <w:szCs w:val="24"/>
        </w:rPr>
        <w:t>кт с пт</w:t>
      </w:r>
      <w:proofErr w:type="gramEnd"/>
      <w:r w:rsidRPr="00AB7353">
        <w:rPr>
          <w:rFonts w:ascii="Arial" w:hAnsi="Arial" w:cs="Arial"/>
          <w:sz w:val="24"/>
          <w:szCs w:val="24"/>
        </w:rPr>
        <w:t>ицей соседних подворий, а так же с другими видами животных.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3.13.</w:t>
      </w:r>
      <w:r w:rsidR="006451C4">
        <w:rPr>
          <w:rFonts w:ascii="Arial" w:hAnsi="Arial" w:cs="Arial"/>
          <w:sz w:val="24"/>
          <w:szCs w:val="24"/>
        </w:rPr>
        <w:t>4</w:t>
      </w:r>
      <w:r w:rsidRPr="00AB7353">
        <w:rPr>
          <w:rFonts w:ascii="Arial" w:hAnsi="Arial" w:cs="Arial"/>
          <w:sz w:val="24"/>
          <w:szCs w:val="24"/>
        </w:rPr>
        <w:t>. Запрещается выпас скота, домашней птицы, в черте населенных пунктов муниципального образования и на территории, прилегающей к учреждениям образования, медицины, культуры, административным зданиям, на спортивных площадках, стадионе, территории кладбища, участках под картофель.</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3.13.</w:t>
      </w:r>
      <w:r w:rsidR="006451C4">
        <w:rPr>
          <w:rFonts w:ascii="Arial" w:hAnsi="Arial" w:cs="Arial"/>
          <w:sz w:val="24"/>
          <w:szCs w:val="24"/>
        </w:rPr>
        <w:t>5</w:t>
      </w:r>
      <w:r w:rsidRPr="00AB7353">
        <w:rPr>
          <w:rFonts w:ascii="Arial" w:hAnsi="Arial" w:cs="Arial"/>
          <w:sz w:val="24"/>
          <w:szCs w:val="24"/>
        </w:rPr>
        <w:t>. Граждане обязаны лично сопровождать домашний скот до стада и встречать с пастбища, не допускать бродяжничества домашнего скота.</w:t>
      </w:r>
    </w:p>
    <w:p w:rsidR="00F967EF" w:rsidRPr="00AB7353" w:rsidRDefault="00F967EF" w:rsidP="00F967EF">
      <w:pPr>
        <w:pStyle w:val="ConsPlusNonformat"/>
        <w:widowControl/>
        <w:ind w:firstLine="709"/>
        <w:jc w:val="both"/>
        <w:rPr>
          <w:rFonts w:ascii="Arial" w:hAnsi="Arial" w:cs="Arial"/>
          <w:sz w:val="24"/>
          <w:szCs w:val="24"/>
        </w:rPr>
      </w:pPr>
      <w:r w:rsidRPr="00AB7353">
        <w:rPr>
          <w:rFonts w:ascii="Arial" w:hAnsi="Arial" w:cs="Arial"/>
          <w:sz w:val="24"/>
          <w:szCs w:val="24"/>
        </w:rPr>
        <w:t>3.13.</w:t>
      </w:r>
      <w:r w:rsidR="006451C4">
        <w:rPr>
          <w:rFonts w:ascii="Arial" w:hAnsi="Arial" w:cs="Arial"/>
          <w:sz w:val="24"/>
          <w:szCs w:val="24"/>
        </w:rPr>
        <w:t>6</w:t>
      </w:r>
      <w:r w:rsidRPr="00AB7353">
        <w:rPr>
          <w:rFonts w:ascii="Arial" w:hAnsi="Arial" w:cs="Arial"/>
          <w:sz w:val="24"/>
          <w:szCs w:val="24"/>
        </w:rPr>
        <w:t xml:space="preserve">. В населенных пунктах муниципального образования крупный рогатый скот, лошадей и мелкий рогатый скот разрешается пасти только на </w:t>
      </w:r>
      <w:r w:rsidRPr="00AB7353">
        <w:rPr>
          <w:rFonts w:ascii="Arial" w:hAnsi="Arial" w:cs="Arial"/>
          <w:sz w:val="24"/>
          <w:szCs w:val="24"/>
        </w:rPr>
        <w:lastRenderedPageBreak/>
        <w:t>пустырях в сопровождении граждан или на привязи. Скот должен быть привязан так, чтобы не создавать помех для движения  автотранспорта и граждан.</w:t>
      </w:r>
    </w:p>
    <w:p w:rsidR="00AB7353" w:rsidRPr="00AB7353" w:rsidRDefault="00AB7353" w:rsidP="00AB7353">
      <w:pPr>
        <w:pStyle w:val="ConsPlusTitle"/>
        <w:ind w:firstLine="709"/>
        <w:jc w:val="both"/>
        <w:rPr>
          <w:rFonts w:ascii="Arial" w:hAnsi="Arial" w:cs="Arial"/>
          <w:b w:val="0"/>
          <w:sz w:val="24"/>
          <w:szCs w:val="24"/>
        </w:rPr>
      </w:pPr>
      <w:r w:rsidRPr="00AB7353">
        <w:rPr>
          <w:rFonts w:ascii="Arial" w:hAnsi="Arial" w:cs="Arial"/>
          <w:b w:val="0"/>
          <w:sz w:val="24"/>
          <w:szCs w:val="24"/>
        </w:rPr>
        <w:t>3.13.</w:t>
      </w:r>
      <w:r w:rsidR="006451C4">
        <w:rPr>
          <w:rFonts w:ascii="Arial" w:hAnsi="Arial" w:cs="Arial"/>
          <w:b w:val="0"/>
          <w:sz w:val="24"/>
          <w:szCs w:val="24"/>
        </w:rPr>
        <w:t>7</w:t>
      </w:r>
      <w:r w:rsidRPr="00AB7353">
        <w:rPr>
          <w:rFonts w:ascii="Arial" w:hAnsi="Arial" w:cs="Arial"/>
          <w:b w:val="0"/>
          <w:sz w:val="24"/>
          <w:szCs w:val="24"/>
        </w:rPr>
        <w:t>. Содержание пчелосемей в населенных пунктах муниципального образования Краснополянское сельское поселение.</w:t>
      </w:r>
    </w:p>
    <w:p w:rsidR="00AB7353" w:rsidRPr="00AB7353" w:rsidRDefault="00AB7353" w:rsidP="00AB7353">
      <w:pPr>
        <w:pStyle w:val="ConsPlusTitle"/>
        <w:ind w:firstLine="709"/>
        <w:jc w:val="both"/>
        <w:rPr>
          <w:rFonts w:ascii="Arial" w:hAnsi="Arial" w:cs="Arial"/>
          <w:b w:val="0"/>
          <w:sz w:val="24"/>
          <w:szCs w:val="24"/>
        </w:rPr>
      </w:pPr>
      <w:r w:rsidRPr="00AB7353">
        <w:rPr>
          <w:rFonts w:ascii="Arial" w:hAnsi="Arial" w:cs="Arial"/>
          <w:b w:val="0"/>
          <w:sz w:val="24"/>
          <w:szCs w:val="24"/>
        </w:rPr>
        <w:t>3.13.</w:t>
      </w:r>
      <w:r w:rsidR="006451C4">
        <w:rPr>
          <w:rFonts w:ascii="Arial" w:hAnsi="Arial" w:cs="Arial"/>
          <w:b w:val="0"/>
          <w:sz w:val="24"/>
          <w:szCs w:val="24"/>
        </w:rPr>
        <w:t>7</w:t>
      </w:r>
      <w:r w:rsidRPr="00AB7353">
        <w:rPr>
          <w:rFonts w:ascii="Arial" w:hAnsi="Arial" w:cs="Arial"/>
          <w:b w:val="0"/>
          <w:sz w:val="24"/>
          <w:szCs w:val="24"/>
        </w:rPr>
        <w:t>.1. Граждане и юридические лица вправе размещать ульи с пчелиными семьями (далее пасеки) на принадлежащих (предоставленных) им земельных участках при условии соблюдения зоотехнических, ветеринарно-санитарных норм и требований настоящего пункта.</w:t>
      </w:r>
    </w:p>
    <w:p w:rsidR="00AB7353" w:rsidRPr="00AB7353" w:rsidRDefault="00AB7353" w:rsidP="00AB7353">
      <w:pPr>
        <w:pStyle w:val="ConsPlusTitle"/>
        <w:ind w:firstLine="709"/>
        <w:jc w:val="both"/>
        <w:rPr>
          <w:rFonts w:ascii="Arial" w:hAnsi="Arial" w:cs="Arial"/>
          <w:b w:val="0"/>
          <w:sz w:val="24"/>
          <w:szCs w:val="24"/>
        </w:rPr>
      </w:pPr>
      <w:r w:rsidRPr="00AB7353">
        <w:rPr>
          <w:rFonts w:ascii="Arial" w:hAnsi="Arial" w:cs="Arial"/>
          <w:b w:val="0"/>
          <w:sz w:val="24"/>
          <w:szCs w:val="24"/>
        </w:rPr>
        <w:t>3.13.</w:t>
      </w:r>
      <w:r w:rsidR="006451C4">
        <w:rPr>
          <w:rFonts w:ascii="Arial" w:hAnsi="Arial" w:cs="Arial"/>
          <w:b w:val="0"/>
          <w:sz w:val="24"/>
          <w:szCs w:val="24"/>
        </w:rPr>
        <w:t>7</w:t>
      </w:r>
      <w:r w:rsidRPr="00AB7353">
        <w:rPr>
          <w:rFonts w:ascii="Arial" w:hAnsi="Arial" w:cs="Arial"/>
          <w:b w:val="0"/>
          <w:sz w:val="24"/>
          <w:szCs w:val="24"/>
        </w:rPr>
        <w:t>.2. Граждане и юридические лица должны размещать пасеки на расстоянии не менее 100 м от учреждений здравоохранения, образования, культуры, которое обеспечивает безопасность людей.</w:t>
      </w:r>
    </w:p>
    <w:p w:rsidR="00AB7353" w:rsidRPr="00AB7353" w:rsidRDefault="00AB7353" w:rsidP="00AB7353">
      <w:pPr>
        <w:pStyle w:val="ConsPlusTitle"/>
        <w:ind w:firstLine="709"/>
        <w:jc w:val="both"/>
        <w:rPr>
          <w:rFonts w:ascii="Arial" w:hAnsi="Arial" w:cs="Arial"/>
          <w:b w:val="0"/>
          <w:sz w:val="24"/>
          <w:szCs w:val="24"/>
        </w:rPr>
      </w:pPr>
      <w:r w:rsidRPr="00AB7353">
        <w:rPr>
          <w:rFonts w:ascii="Arial" w:hAnsi="Arial" w:cs="Arial"/>
          <w:b w:val="0"/>
          <w:sz w:val="24"/>
          <w:szCs w:val="24"/>
        </w:rPr>
        <w:t>3.13.</w:t>
      </w:r>
      <w:r w:rsidR="006451C4">
        <w:rPr>
          <w:rFonts w:ascii="Arial" w:hAnsi="Arial" w:cs="Arial"/>
          <w:b w:val="0"/>
          <w:sz w:val="24"/>
          <w:szCs w:val="24"/>
        </w:rPr>
        <w:t>7</w:t>
      </w:r>
      <w:r w:rsidRPr="00AB7353">
        <w:rPr>
          <w:rFonts w:ascii="Arial" w:hAnsi="Arial" w:cs="Arial"/>
          <w:b w:val="0"/>
          <w:sz w:val="24"/>
          <w:szCs w:val="24"/>
        </w:rPr>
        <w:t xml:space="preserve">.3. Жилища для пчел с находящимися в них пчелосемьями необходимо располагать в отдалении от жилых и хозяйственных построек. </w:t>
      </w:r>
      <w:proofErr w:type="gramStart"/>
      <w:r w:rsidRPr="00AB7353">
        <w:rPr>
          <w:rFonts w:ascii="Arial" w:hAnsi="Arial" w:cs="Arial"/>
          <w:b w:val="0"/>
          <w:sz w:val="24"/>
          <w:szCs w:val="24"/>
        </w:rPr>
        <w:t>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спорта, других мест массового скопления людей, а также от водопоя животных - не менее 100 м. Пасека должна</w:t>
      </w:r>
      <w:proofErr w:type="gramEnd"/>
      <w:r w:rsidRPr="00AB7353">
        <w:rPr>
          <w:rFonts w:ascii="Arial" w:hAnsi="Arial" w:cs="Arial"/>
          <w:b w:val="0"/>
          <w:sz w:val="24"/>
          <w:szCs w:val="24"/>
        </w:rPr>
        <w:t xml:space="preserve"> быть </w:t>
      </w:r>
      <w:proofErr w:type="gramStart"/>
      <w:r w:rsidRPr="00AB7353">
        <w:rPr>
          <w:rFonts w:ascii="Arial" w:hAnsi="Arial" w:cs="Arial"/>
          <w:b w:val="0"/>
          <w:sz w:val="24"/>
          <w:szCs w:val="24"/>
        </w:rPr>
        <w:t>обнесена</w:t>
      </w:r>
      <w:proofErr w:type="gramEnd"/>
      <w:r w:rsidRPr="00AB7353">
        <w:rPr>
          <w:rFonts w:ascii="Arial" w:hAnsi="Arial" w:cs="Arial"/>
          <w:b w:val="0"/>
          <w:sz w:val="24"/>
          <w:szCs w:val="24"/>
        </w:rPr>
        <w:t xml:space="preserve"> глухим забором или густой живой изгородью высотой не менее 2 м.</w:t>
      </w:r>
    </w:p>
    <w:p w:rsidR="00AB7353" w:rsidRPr="00AB7353" w:rsidRDefault="00AB7353" w:rsidP="00AB7353">
      <w:pPr>
        <w:pStyle w:val="ConsPlusTitle"/>
        <w:ind w:firstLine="709"/>
        <w:jc w:val="both"/>
        <w:rPr>
          <w:rFonts w:ascii="Arial" w:hAnsi="Arial" w:cs="Arial"/>
          <w:b w:val="0"/>
          <w:sz w:val="24"/>
          <w:szCs w:val="24"/>
        </w:rPr>
      </w:pPr>
      <w:r w:rsidRPr="00AB7353">
        <w:rPr>
          <w:rFonts w:ascii="Arial" w:hAnsi="Arial" w:cs="Arial"/>
          <w:b w:val="0"/>
          <w:sz w:val="24"/>
          <w:szCs w:val="24"/>
        </w:rPr>
        <w:t>3.13.</w:t>
      </w:r>
      <w:r w:rsidR="006451C4">
        <w:rPr>
          <w:rFonts w:ascii="Arial" w:hAnsi="Arial" w:cs="Arial"/>
          <w:b w:val="0"/>
          <w:sz w:val="24"/>
          <w:szCs w:val="24"/>
        </w:rPr>
        <w:t>7</w:t>
      </w:r>
      <w:r w:rsidRPr="00AB7353">
        <w:rPr>
          <w:rFonts w:ascii="Arial" w:hAnsi="Arial" w:cs="Arial"/>
          <w:b w:val="0"/>
          <w:sz w:val="24"/>
          <w:szCs w:val="24"/>
        </w:rPr>
        <w:t>.4. При содержании пчелосемей в населенных пунктах  их количество не должно превышать двух пчелосемей на 100 кв. м участка пчеловода. Если такое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p>
    <w:p w:rsidR="00AB7353" w:rsidRPr="00AB7353" w:rsidRDefault="00AB7353" w:rsidP="00AB7353">
      <w:pPr>
        <w:pStyle w:val="ConsPlusTitle"/>
        <w:ind w:firstLine="709"/>
        <w:jc w:val="both"/>
        <w:rPr>
          <w:rFonts w:ascii="Arial" w:hAnsi="Arial" w:cs="Arial"/>
          <w:b w:val="0"/>
          <w:sz w:val="24"/>
          <w:szCs w:val="24"/>
        </w:rPr>
      </w:pPr>
      <w:r w:rsidRPr="00AB7353">
        <w:rPr>
          <w:rFonts w:ascii="Arial" w:hAnsi="Arial" w:cs="Arial"/>
          <w:b w:val="0"/>
          <w:sz w:val="24"/>
          <w:szCs w:val="24"/>
        </w:rPr>
        <w:t>3.13.</w:t>
      </w:r>
      <w:r w:rsidR="006451C4">
        <w:rPr>
          <w:rFonts w:ascii="Arial" w:hAnsi="Arial" w:cs="Arial"/>
          <w:b w:val="0"/>
          <w:sz w:val="24"/>
          <w:szCs w:val="24"/>
        </w:rPr>
        <w:t>7</w:t>
      </w:r>
      <w:r w:rsidRPr="00AB7353">
        <w:rPr>
          <w:rFonts w:ascii="Arial" w:hAnsi="Arial" w:cs="Arial"/>
          <w:b w:val="0"/>
          <w:sz w:val="24"/>
          <w:szCs w:val="24"/>
        </w:rPr>
        <w:t xml:space="preserve">.5. Основным нормативно-правовым </w:t>
      </w:r>
      <w:proofErr w:type="gramStart"/>
      <w:r w:rsidRPr="00AB7353">
        <w:rPr>
          <w:rFonts w:ascii="Arial" w:hAnsi="Arial" w:cs="Arial"/>
          <w:b w:val="0"/>
          <w:sz w:val="24"/>
          <w:szCs w:val="24"/>
        </w:rPr>
        <w:t>актом, регулирующим правила содержания пчел на территории Российской Федерации является</w:t>
      </w:r>
      <w:proofErr w:type="gramEnd"/>
      <w:r w:rsidRPr="00AB7353">
        <w:rPr>
          <w:rFonts w:ascii="Arial" w:hAnsi="Arial" w:cs="Arial"/>
          <w:b w:val="0"/>
          <w:sz w:val="24"/>
          <w:szCs w:val="24"/>
        </w:rPr>
        <w:t xml:space="preserve"> Приказ Министерства сельского хозяйства Российской Федерации от 19.05.2016 № 194 «Об утверждении ветеринарных правил содержания медоносных пчел в целях их воспроизводства, выращивания, реализации и использования для опыления сельскохозяйственных энтомофильных растений и получения продукции пчеловодства».</w:t>
      </w:r>
    </w:p>
    <w:p w:rsidR="00AB7353" w:rsidRPr="00AB7353" w:rsidRDefault="00AB7353" w:rsidP="00AB7353">
      <w:pPr>
        <w:pStyle w:val="ConsPlusTitle"/>
        <w:ind w:firstLine="709"/>
        <w:jc w:val="both"/>
        <w:rPr>
          <w:rFonts w:ascii="Arial" w:hAnsi="Arial" w:cs="Arial"/>
          <w:b w:val="0"/>
          <w:sz w:val="24"/>
          <w:szCs w:val="24"/>
        </w:rPr>
      </w:pPr>
      <w:r w:rsidRPr="00AB7353">
        <w:rPr>
          <w:rFonts w:ascii="Arial" w:hAnsi="Arial" w:cs="Arial"/>
          <w:b w:val="0"/>
          <w:sz w:val="24"/>
          <w:szCs w:val="24"/>
        </w:rPr>
        <w:t>Согласно данным Ветеринарным правилам, граждане, в том числе личные подсобные хозяйства, крестьянские (фермерские) хозяйства, и юридические лица при содержании медоносных пчел должны соблюдать следующие требования:</w:t>
      </w:r>
    </w:p>
    <w:p w:rsidR="00AB7353" w:rsidRPr="00AB7353" w:rsidRDefault="00AB7353" w:rsidP="00AB7353">
      <w:pPr>
        <w:pStyle w:val="ConsPlusTitle"/>
        <w:numPr>
          <w:ilvl w:val="0"/>
          <w:numId w:val="17"/>
        </w:numPr>
        <w:suppressAutoHyphens/>
        <w:autoSpaceDN/>
        <w:adjustRightInd/>
        <w:ind w:left="0" w:firstLine="709"/>
        <w:jc w:val="both"/>
        <w:rPr>
          <w:rFonts w:ascii="Arial" w:hAnsi="Arial" w:cs="Arial"/>
          <w:b w:val="0"/>
          <w:sz w:val="24"/>
          <w:szCs w:val="24"/>
        </w:rPr>
      </w:pPr>
      <w:r w:rsidRPr="00AB7353">
        <w:rPr>
          <w:rFonts w:ascii="Arial" w:hAnsi="Arial" w:cs="Arial"/>
          <w:b w:val="0"/>
          <w:sz w:val="24"/>
          <w:szCs w:val="24"/>
        </w:rPr>
        <w:t xml:space="preserve"> </w:t>
      </w:r>
      <w:proofErr w:type="gramStart"/>
      <w:r w:rsidRPr="00AB7353">
        <w:rPr>
          <w:rFonts w:ascii="Arial" w:hAnsi="Arial" w:cs="Arial"/>
          <w:b w:val="0"/>
          <w:sz w:val="24"/>
          <w:szCs w:val="24"/>
        </w:rPr>
        <w:t>Содержание пчел должно осуществляться в исправны ульях, окрашенных в разные цвета;</w:t>
      </w:r>
      <w:proofErr w:type="gramEnd"/>
    </w:p>
    <w:p w:rsidR="00AB7353" w:rsidRPr="00AB7353" w:rsidRDefault="00AB7353" w:rsidP="00AB7353">
      <w:pPr>
        <w:pStyle w:val="ConsPlusTitle"/>
        <w:numPr>
          <w:ilvl w:val="0"/>
          <w:numId w:val="17"/>
        </w:numPr>
        <w:suppressAutoHyphens/>
        <w:autoSpaceDN/>
        <w:adjustRightInd/>
        <w:ind w:left="0" w:firstLine="709"/>
        <w:jc w:val="both"/>
        <w:rPr>
          <w:rFonts w:ascii="Arial" w:hAnsi="Arial" w:cs="Arial"/>
          <w:b w:val="0"/>
          <w:sz w:val="24"/>
          <w:szCs w:val="24"/>
        </w:rPr>
      </w:pPr>
      <w:r w:rsidRPr="00AB7353">
        <w:rPr>
          <w:rFonts w:ascii="Arial" w:hAnsi="Arial" w:cs="Arial"/>
          <w:b w:val="0"/>
          <w:sz w:val="24"/>
          <w:szCs w:val="24"/>
        </w:rPr>
        <w:t xml:space="preserve"> Высота расположения ульев должна определяться в зависимости от характера местности, влажности, температуры и иных погодных и природных условий их расположения. Территория пасеки хозяйства должна быть освобождена от растительности </w:t>
      </w:r>
      <w:proofErr w:type="spellStart"/>
      <w:r w:rsidRPr="00AB7353">
        <w:rPr>
          <w:rFonts w:ascii="Arial" w:hAnsi="Arial" w:cs="Arial"/>
          <w:b w:val="0"/>
          <w:sz w:val="24"/>
          <w:szCs w:val="24"/>
        </w:rPr>
        <w:t>окашиванием</w:t>
      </w:r>
      <w:proofErr w:type="spellEnd"/>
      <w:r w:rsidRPr="00AB7353">
        <w:rPr>
          <w:rFonts w:ascii="Arial" w:hAnsi="Arial" w:cs="Arial"/>
          <w:b w:val="0"/>
          <w:sz w:val="24"/>
          <w:szCs w:val="24"/>
        </w:rPr>
        <w:t>;</w:t>
      </w:r>
    </w:p>
    <w:p w:rsidR="00AB7353" w:rsidRPr="00AB7353" w:rsidRDefault="00AB7353" w:rsidP="00AB7353">
      <w:pPr>
        <w:pStyle w:val="ConsPlusTitle"/>
        <w:numPr>
          <w:ilvl w:val="0"/>
          <w:numId w:val="17"/>
        </w:numPr>
        <w:suppressAutoHyphens/>
        <w:autoSpaceDN/>
        <w:adjustRightInd/>
        <w:ind w:left="0" w:firstLine="709"/>
        <w:jc w:val="both"/>
        <w:rPr>
          <w:rFonts w:ascii="Arial" w:hAnsi="Arial" w:cs="Arial"/>
          <w:b w:val="0"/>
          <w:sz w:val="24"/>
          <w:szCs w:val="24"/>
        </w:rPr>
      </w:pPr>
      <w:r w:rsidRPr="00AB7353">
        <w:rPr>
          <w:rFonts w:ascii="Arial" w:hAnsi="Arial" w:cs="Arial"/>
          <w:b w:val="0"/>
          <w:sz w:val="24"/>
          <w:szCs w:val="24"/>
        </w:rPr>
        <w:t xml:space="preserve"> Ульи, принадлежащие хозяйству, должны быть пронумерованы;</w:t>
      </w:r>
    </w:p>
    <w:p w:rsidR="00AB7353" w:rsidRPr="00AB7353" w:rsidRDefault="00AB7353" w:rsidP="00AB7353">
      <w:pPr>
        <w:pStyle w:val="ConsPlusTitle"/>
        <w:numPr>
          <w:ilvl w:val="0"/>
          <w:numId w:val="17"/>
        </w:numPr>
        <w:suppressAutoHyphens/>
        <w:autoSpaceDN/>
        <w:adjustRightInd/>
        <w:ind w:left="0" w:firstLine="709"/>
        <w:jc w:val="both"/>
        <w:rPr>
          <w:rFonts w:ascii="Arial" w:hAnsi="Arial" w:cs="Arial"/>
          <w:b w:val="0"/>
          <w:sz w:val="24"/>
          <w:szCs w:val="24"/>
        </w:rPr>
      </w:pPr>
      <w:r w:rsidRPr="00AB7353">
        <w:rPr>
          <w:rFonts w:ascii="Arial" w:hAnsi="Arial" w:cs="Arial"/>
          <w:b w:val="0"/>
          <w:sz w:val="24"/>
          <w:szCs w:val="24"/>
        </w:rPr>
        <w:t xml:space="preserve"> 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AB7353" w:rsidRPr="00AB7353" w:rsidRDefault="00AB7353" w:rsidP="00AB7353">
      <w:pPr>
        <w:pStyle w:val="ConsPlusTitle"/>
        <w:numPr>
          <w:ilvl w:val="0"/>
          <w:numId w:val="17"/>
        </w:numPr>
        <w:suppressAutoHyphens/>
        <w:autoSpaceDN/>
        <w:adjustRightInd/>
        <w:ind w:left="0" w:firstLine="709"/>
        <w:jc w:val="both"/>
        <w:rPr>
          <w:rFonts w:ascii="Arial" w:hAnsi="Arial" w:cs="Arial"/>
          <w:b w:val="0"/>
          <w:sz w:val="24"/>
          <w:szCs w:val="24"/>
        </w:rPr>
      </w:pPr>
      <w:r w:rsidRPr="00AB7353">
        <w:rPr>
          <w:rFonts w:ascii="Arial" w:hAnsi="Arial" w:cs="Arial"/>
          <w:b w:val="0"/>
          <w:sz w:val="24"/>
          <w:szCs w:val="24"/>
        </w:rPr>
        <w:t xml:space="preserve">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F967EF" w:rsidRPr="00AB7353" w:rsidRDefault="00AB7353" w:rsidP="00AB7353">
      <w:pPr>
        <w:spacing w:after="0" w:line="240" w:lineRule="auto"/>
        <w:ind w:firstLine="709"/>
        <w:jc w:val="both"/>
        <w:rPr>
          <w:rFonts w:ascii="Arial" w:hAnsi="Arial" w:cs="Arial"/>
          <w:bCs/>
          <w:sz w:val="24"/>
          <w:szCs w:val="24"/>
        </w:rPr>
      </w:pPr>
      <w:r w:rsidRPr="00AB7353">
        <w:rPr>
          <w:rFonts w:ascii="Arial" w:hAnsi="Arial" w:cs="Arial"/>
          <w:sz w:val="24"/>
          <w:szCs w:val="24"/>
        </w:rPr>
        <w:lastRenderedPageBreak/>
        <w:t>При осмотре пчел, отборе меда, формировании отводков, пересадке пчелосемей не допускается совершение действий, нарушающих права и охраняемые законом интересы других лиц.</w:t>
      </w:r>
    </w:p>
    <w:p w:rsidR="00AB7353" w:rsidRPr="00AB7353" w:rsidRDefault="00AB7353" w:rsidP="00AB7353">
      <w:pPr>
        <w:autoSpaceDE w:val="0"/>
        <w:autoSpaceDN w:val="0"/>
        <w:adjustRightInd w:val="0"/>
        <w:spacing w:after="0" w:line="240" w:lineRule="auto"/>
        <w:ind w:firstLine="709"/>
        <w:jc w:val="center"/>
        <w:rPr>
          <w:rFonts w:ascii="Arial" w:hAnsi="Arial" w:cs="Arial"/>
          <w:b/>
          <w:caps/>
          <w:sz w:val="24"/>
          <w:szCs w:val="24"/>
        </w:rPr>
      </w:pPr>
    </w:p>
    <w:p w:rsidR="00F967EF" w:rsidRPr="00AB7353" w:rsidRDefault="00F967EF" w:rsidP="00AB7353">
      <w:pPr>
        <w:autoSpaceDE w:val="0"/>
        <w:autoSpaceDN w:val="0"/>
        <w:adjustRightInd w:val="0"/>
        <w:spacing w:after="0" w:line="240" w:lineRule="auto"/>
        <w:ind w:firstLine="709"/>
        <w:jc w:val="center"/>
        <w:rPr>
          <w:rFonts w:ascii="Arial" w:hAnsi="Arial" w:cs="Arial"/>
          <w:b/>
          <w:caps/>
          <w:sz w:val="24"/>
          <w:szCs w:val="24"/>
        </w:rPr>
      </w:pPr>
      <w:r w:rsidRPr="00AB7353">
        <w:rPr>
          <w:rFonts w:ascii="Arial" w:hAnsi="Arial" w:cs="Arial"/>
          <w:b/>
          <w:caps/>
          <w:sz w:val="24"/>
          <w:szCs w:val="24"/>
        </w:rPr>
        <w:t>3.14. О</w:t>
      </w:r>
      <w:r w:rsidRPr="00AB7353">
        <w:rPr>
          <w:rFonts w:ascii="Arial" w:hAnsi="Arial" w:cs="Arial"/>
          <w:b/>
          <w:sz w:val="24"/>
          <w:szCs w:val="24"/>
        </w:rPr>
        <w:t>зеленение территории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xml:space="preserve">3.14.1. Озеленение территории муниципального образования, работы по содержанию и восстановлению парков, скверов, зеленых зон, содержание и охрана лесов осуществляются специализированными организациями по договорам с администрацией в пределах средств, предусмотренных в бюджете муниципального образования </w:t>
      </w:r>
      <w:r w:rsidR="00AB7353" w:rsidRPr="00AB7353">
        <w:rPr>
          <w:rFonts w:ascii="Arial" w:hAnsi="Arial" w:cs="Arial"/>
          <w:sz w:val="24"/>
          <w:szCs w:val="24"/>
        </w:rPr>
        <w:t>Краснополянское сельское поселение</w:t>
      </w:r>
      <w:r w:rsidRPr="00AB7353">
        <w:rPr>
          <w:rFonts w:ascii="Arial" w:hAnsi="Arial" w:cs="Arial"/>
          <w:sz w:val="24"/>
          <w:szCs w:val="24"/>
        </w:rPr>
        <w:t xml:space="preserve"> на эти цели.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3.14.2. 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xml:space="preserve">3.14.4. Лица, указанные в подпунктах 3.14.1. и 3.14.2. Правил, </w:t>
      </w:r>
      <w:proofErr w:type="gramStart"/>
      <w:r w:rsidRPr="00AB7353">
        <w:rPr>
          <w:rFonts w:ascii="Arial" w:hAnsi="Arial" w:cs="Arial"/>
          <w:sz w:val="24"/>
          <w:szCs w:val="24"/>
        </w:rPr>
        <w:t>обязаны</w:t>
      </w:r>
      <w:proofErr w:type="gramEnd"/>
      <w:r w:rsidRPr="00AB7353">
        <w:rPr>
          <w:rFonts w:ascii="Arial" w:hAnsi="Arial" w:cs="Arial"/>
          <w:sz w:val="24"/>
          <w:szCs w:val="24"/>
        </w:rPr>
        <w:t>:</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proofErr w:type="gramStart"/>
      <w:r w:rsidRPr="00AB7353">
        <w:rPr>
          <w:rFonts w:ascii="Arial" w:hAnsi="Arial" w:cs="Arial"/>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при наличии соответствующего разрешения, выданного с соответствии с Правилами;</w:t>
      </w:r>
      <w:proofErr w:type="gramEnd"/>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доводить до сведения Администрацию обо всех случаях массового появления вредителей и болезней и принимать меры борьбы с ними, производить замазку ран и дупел на деревьях;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проводить своевременный ремонт ограждений зеленых насаждений.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3.14.5. На площадях зеленых насаждений запрещается:</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ходить и лежать на газонах и в молодых лесных посадках;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ломать деревья, кустарники, сучья и ветви, срывать листья и цветы, сбивать и собирать плоды;</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разбивать палатки и разводить костры;</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засорять газоны, цветники, дорожки и водоемы;</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портить скульптуры, скамейки, ограды;</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добывать из деревьев сок, делать надрезы, надписи, приклеивать к деревьям, укреплять и натягивать на деревьях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ездить на велосипедах, мотоциклах, лошадях, тракторах и автомашинах;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парковать автотранспортные средства на газонах;</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пасти скот;</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производить строительные и ремонтные работы без ограждений насаждений щитами, гарантирующими защиту их от повреждений;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lastRenderedPageBreak/>
        <w:t>– обнажать корни деревьев на расстоянии ближе 1,5 м от ствола и засыпать шейки деревьев землей или строительным мусором;</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складировать на территории зеленых насаждений материалы, а также устраивать на территориях склады материалов, способствующие распространению вредителей зеленых насаждений;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выгуливать и отпускать с поводка собак в парках, лесопарках, скверах и иных территориях зеленых насаждений;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сжигать листву и мусор на территории общего пользования муниципального образования.</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3.14.6. Запрещается самовольная вырубка деревьев и кустарников.</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3.14.9. Выдача разрешения на снос деревьев и кустарников производится после оплаты восстановительной стоимости.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Если указанные насаждения подлежат пересадке, она производится без уплаты восстановительной стоимости.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Размер восстановительной стоимости зеленых насаждений и место посадок определяется Администрацией.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 xml:space="preserve">Восстановительная стоимость зеленых насаждений зачисляется в бюджет муниципального образования </w:t>
      </w:r>
      <w:r w:rsidR="00AB7353" w:rsidRPr="00AB7353">
        <w:rPr>
          <w:rFonts w:ascii="Arial" w:hAnsi="Arial" w:cs="Arial"/>
          <w:sz w:val="24"/>
          <w:szCs w:val="24"/>
        </w:rPr>
        <w:t>Краснополянское сельское поселение</w:t>
      </w:r>
      <w:r w:rsidRPr="00AB7353">
        <w:rPr>
          <w:rFonts w:ascii="Arial" w:hAnsi="Arial" w:cs="Arial"/>
          <w:sz w:val="24"/>
          <w:szCs w:val="24"/>
        </w:rPr>
        <w:t>.</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3.14.12. За незаконную вырубку или повреждение деревьев на территории лесов виновные лица возмещают убытки в соответствии с действующим законодательством Российской Федерации.</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3.14.13. Разрешение на вырубку сухостоя выдается Администрацией.</w:t>
      </w:r>
    </w:p>
    <w:p w:rsidR="00F967EF" w:rsidRPr="00AB7353" w:rsidRDefault="00F967EF" w:rsidP="00F967EF">
      <w:pPr>
        <w:autoSpaceDE w:val="0"/>
        <w:autoSpaceDN w:val="0"/>
        <w:adjustRightInd w:val="0"/>
        <w:spacing w:after="0" w:line="240" w:lineRule="auto"/>
        <w:ind w:firstLine="709"/>
        <w:jc w:val="both"/>
        <w:rPr>
          <w:rFonts w:ascii="Arial" w:hAnsi="Arial" w:cs="Arial"/>
          <w:sz w:val="24"/>
          <w:szCs w:val="24"/>
        </w:rPr>
      </w:pPr>
      <w:r w:rsidRPr="00AB7353">
        <w:rPr>
          <w:rFonts w:ascii="Arial" w:hAnsi="Arial" w:cs="Arial"/>
          <w:sz w:val="24"/>
          <w:szCs w:val="24"/>
        </w:rPr>
        <w:t>3.14.14.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AB7353" w:rsidRDefault="00F967EF" w:rsidP="00AB7353">
      <w:pPr>
        <w:autoSpaceDE w:val="0"/>
        <w:autoSpaceDN w:val="0"/>
        <w:adjustRightInd w:val="0"/>
        <w:spacing w:after="0" w:line="240" w:lineRule="auto"/>
        <w:ind w:firstLine="709"/>
        <w:jc w:val="center"/>
        <w:rPr>
          <w:rFonts w:ascii="Arial" w:hAnsi="Arial" w:cs="Arial"/>
          <w:b/>
          <w:sz w:val="24"/>
          <w:szCs w:val="24"/>
        </w:rPr>
      </w:pPr>
      <w:r w:rsidRPr="00AB7353">
        <w:rPr>
          <w:rFonts w:ascii="Arial" w:hAnsi="Arial" w:cs="Arial"/>
          <w:b/>
          <w:sz w:val="24"/>
          <w:szCs w:val="24"/>
        </w:rPr>
        <w:t>3.15. Требования к определению границ прилегающих территорий</w:t>
      </w:r>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AB7353" w:rsidRDefault="00F967EF" w:rsidP="00F967EF">
      <w:pPr>
        <w:pStyle w:val="ConsPlusNormal"/>
        <w:ind w:firstLine="709"/>
        <w:jc w:val="both"/>
        <w:rPr>
          <w:sz w:val="24"/>
          <w:szCs w:val="24"/>
        </w:rPr>
      </w:pPr>
      <w:bookmarkStart w:id="17" w:name="P32"/>
      <w:bookmarkEnd w:id="17"/>
      <w:r w:rsidRPr="00AB7353">
        <w:rPr>
          <w:sz w:val="24"/>
          <w:szCs w:val="24"/>
        </w:rPr>
        <w:t>3.15.1.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w:t>
      </w:r>
    </w:p>
    <w:p w:rsidR="00F967EF" w:rsidRPr="00AB7353" w:rsidRDefault="00F967EF" w:rsidP="00F967EF">
      <w:pPr>
        <w:pStyle w:val="ConsPlusNormal"/>
        <w:ind w:firstLine="709"/>
        <w:jc w:val="both"/>
        <w:rPr>
          <w:sz w:val="24"/>
          <w:szCs w:val="24"/>
        </w:rPr>
      </w:pPr>
      <w:r w:rsidRPr="00AB7353">
        <w:rPr>
          <w:sz w:val="24"/>
          <w:szCs w:val="24"/>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F967EF" w:rsidRPr="00AB7353" w:rsidRDefault="00F967EF" w:rsidP="00F967EF">
      <w:pPr>
        <w:pStyle w:val="ConsPlusNormal"/>
        <w:ind w:firstLine="709"/>
        <w:jc w:val="both"/>
        <w:rPr>
          <w:sz w:val="24"/>
          <w:szCs w:val="24"/>
        </w:rPr>
      </w:pPr>
      <w:r w:rsidRPr="00AB7353">
        <w:rPr>
          <w:sz w:val="24"/>
          <w:szCs w:val="24"/>
        </w:rPr>
        <w:t xml:space="preserve">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w:t>
      </w:r>
      <w:r w:rsidRPr="00AB7353">
        <w:rPr>
          <w:sz w:val="24"/>
          <w:szCs w:val="24"/>
        </w:rPr>
        <w:lastRenderedPageBreak/>
        <w:t>собственников, владельцев, пользователей.</w:t>
      </w:r>
    </w:p>
    <w:p w:rsidR="00F967EF" w:rsidRPr="00AB7353" w:rsidRDefault="00F967EF" w:rsidP="00F967EF">
      <w:pPr>
        <w:pStyle w:val="ConsPlusNormal"/>
        <w:ind w:firstLine="709"/>
        <w:jc w:val="both"/>
        <w:rPr>
          <w:sz w:val="24"/>
          <w:szCs w:val="24"/>
        </w:rPr>
      </w:pPr>
      <w:r w:rsidRPr="00AB7353">
        <w:rPr>
          <w:sz w:val="24"/>
          <w:szCs w:val="24"/>
        </w:rPr>
        <w:t>3.15.2. 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максимальной и минимальной площади прилегающей территории.</w:t>
      </w:r>
    </w:p>
    <w:p w:rsidR="00F967EF" w:rsidRPr="00AB7353" w:rsidRDefault="00F967EF" w:rsidP="00F967EF">
      <w:pPr>
        <w:pStyle w:val="ConsPlusNormal"/>
        <w:ind w:firstLine="709"/>
        <w:jc w:val="both"/>
        <w:rPr>
          <w:sz w:val="24"/>
          <w:szCs w:val="24"/>
        </w:rPr>
      </w:pPr>
      <w:r w:rsidRPr="00AB7353">
        <w:rPr>
          <w:sz w:val="24"/>
          <w:szCs w:val="24"/>
        </w:rPr>
        <w:t>Границы прилегающей территории определяются с учетом следующих требований:</w:t>
      </w:r>
    </w:p>
    <w:p w:rsidR="00F967EF" w:rsidRPr="00AB7353" w:rsidRDefault="00F967EF" w:rsidP="00F967EF">
      <w:pPr>
        <w:pStyle w:val="ConsPlusNormal"/>
        <w:ind w:firstLine="709"/>
        <w:jc w:val="both"/>
        <w:rPr>
          <w:sz w:val="24"/>
          <w:szCs w:val="24"/>
        </w:rPr>
      </w:pPr>
      <w:r w:rsidRPr="00AB7353">
        <w:rPr>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w:t>
      </w:r>
    </w:p>
    <w:p w:rsidR="00F967EF" w:rsidRPr="00AB7353" w:rsidRDefault="00F967EF" w:rsidP="00F967EF">
      <w:pPr>
        <w:pStyle w:val="ConsPlusNormal"/>
        <w:ind w:firstLine="709"/>
        <w:jc w:val="both"/>
        <w:rPr>
          <w:sz w:val="24"/>
          <w:szCs w:val="24"/>
        </w:rPr>
      </w:pPr>
      <w:r w:rsidRPr="00AB7353">
        <w:rPr>
          <w:sz w:val="24"/>
          <w:szCs w:val="24"/>
        </w:rPr>
        <w:t>2) установление общей прилегающей территории для двух и более зданий, строений, сооружений,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rsidR="00F967EF" w:rsidRPr="00AB7353" w:rsidRDefault="00F967EF" w:rsidP="00F967EF">
      <w:pPr>
        <w:pStyle w:val="ConsPlusNormal"/>
        <w:ind w:firstLine="709"/>
        <w:jc w:val="both"/>
        <w:rPr>
          <w:sz w:val="24"/>
          <w:szCs w:val="24"/>
        </w:rPr>
      </w:pPr>
      <w:r w:rsidRPr="00AB7353">
        <w:rPr>
          <w:sz w:val="24"/>
          <w:szCs w:val="24"/>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967EF" w:rsidRPr="00AB7353" w:rsidRDefault="00F967EF" w:rsidP="00F967EF">
      <w:pPr>
        <w:pStyle w:val="ConsPlusNormal"/>
        <w:ind w:firstLine="709"/>
        <w:jc w:val="both"/>
        <w:rPr>
          <w:sz w:val="24"/>
          <w:szCs w:val="24"/>
        </w:rPr>
      </w:pPr>
      <w:r w:rsidRPr="00AB7353">
        <w:rPr>
          <w:sz w:val="24"/>
          <w:szCs w:val="24"/>
        </w:rPr>
        <w:t>5) внешняя часть границ прилегающей территории устанавливается по границам земельных участков, образованных на территориях общего пользования, или по границам, закрепленным с использованием природных объектов или объектов искусственного происхождения, а также может иметь общие (смежные) границы с другими прилегающими территориями.</w:t>
      </w:r>
    </w:p>
    <w:p w:rsidR="00F967EF" w:rsidRPr="00AB7353" w:rsidRDefault="00F967EF" w:rsidP="00F967EF">
      <w:pPr>
        <w:pStyle w:val="ConsPlusNormal"/>
        <w:ind w:firstLine="709"/>
        <w:jc w:val="both"/>
        <w:rPr>
          <w:sz w:val="24"/>
          <w:szCs w:val="24"/>
        </w:rPr>
      </w:pPr>
      <w:r w:rsidRPr="00AB7353">
        <w:rPr>
          <w:sz w:val="24"/>
          <w:szCs w:val="24"/>
        </w:rPr>
        <w:t>3.15.3. В целях определения границы прилегающей территории Правилами устанавливается максимальная и минимальная площадь прилегающей территории.</w:t>
      </w:r>
    </w:p>
    <w:p w:rsidR="00F967EF" w:rsidRPr="00AB7353" w:rsidRDefault="00F967EF" w:rsidP="00F967EF">
      <w:pPr>
        <w:pStyle w:val="ConsPlusNormal"/>
        <w:ind w:firstLine="709"/>
        <w:jc w:val="both"/>
        <w:rPr>
          <w:sz w:val="24"/>
          <w:szCs w:val="24"/>
        </w:rPr>
      </w:pPr>
      <w:r w:rsidRPr="00AB7353">
        <w:rPr>
          <w:sz w:val="24"/>
          <w:szCs w:val="24"/>
        </w:rPr>
        <w:t>Максимальная и минимальная площадь прилегающей территории может быть установлена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и иных факторов.</w:t>
      </w:r>
    </w:p>
    <w:p w:rsidR="00F967EF" w:rsidRPr="00AB7353" w:rsidRDefault="00F967EF" w:rsidP="00F967EF">
      <w:pPr>
        <w:pStyle w:val="ConsPlusNormal"/>
        <w:ind w:firstLine="709"/>
        <w:jc w:val="both"/>
        <w:rPr>
          <w:sz w:val="24"/>
          <w:szCs w:val="24"/>
        </w:rPr>
      </w:pPr>
      <w:r w:rsidRPr="00AB7353">
        <w:rPr>
          <w:sz w:val="24"/>
          <w:szCs w:val="24"/>
        </w:rPr>
        <w:t>Максимальная площадь прилегающей территории не может превышать минимальную площадь прилегающей территории более чем на 30 процентов.</w:t>
      </w:r>
    </w:p>
    <w:p w:rsidR="00F967EF" w:rsidRPr="00AB7353" w:rsidRDefault="00F967EF" w:rsidP="00F967EF">
      <w:pPr>
        <w:pStyle w:val="ConsPlusNormal"/>
        <w:ind w:firstLine="709"/>
        <w:jc w:val="both"/>
        <w:rPr>
          <w:sz w:val="24"/>
          <w:szCs w:val="24"/>
        </w:rPr>
      </w:pPr>
      <w:r w:rsidRPr="00AB7353">
        <w:rPr>
          <w:sz w:val="24"/>
          <w:szCs w:val="24"/>
        </w:rPr>
        <w:t>3.15.4. Определение границ прилегающих территорий осуществляется путем утверждения Администрацией схемы границ прилегающих территорий в соответствии с Порядком подготовки и утверждения схемы границ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3.15.4.1. Решение о подготовке схемы границ прилегающих территорий принимается Администрацией, к полномочиям которого муниципальным нормативным правовым актом Администрации отнесена подготовка проекта схемы границ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В решении о подготовке проекта схемы границ прилегающих территорий должны содержаться:</w:t>
      </w:r>
    </w:p>
    <w:p w:rsidR="00F967EF" w:rsidRPr="00AB7353" w:rsidRDefault="00F967EF" w:rsidP="00F967EF">
      <w:pPr>
        <w:pStyle w:val="ConsPlusNormal"/>
        <w:ind w:firstLine="709"/>
        <w:jc w:val="both"/>
        <w:rPr>
          <w:sz w:val="24"/>
          <w:szCs w:val="24"/>
        </w:rPr>
      </w:pPr>
      <w:r w:rsidRPr="00AB7353">
        <w:rPr>
          <w:sz w:val="24"/>
          <w:szCs w:val="24"/>
        </w:rPr>
        <w:t>1) порядок и сроки проведения работ по подготовке проекта схемы границ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2) условия финансирования работ по подготовке проекта схемы границ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3.15.4.2. Подготовка проекта схемы границ прилегающих территорий осуществляется в форме электронного документа.</w:t>
      </w:r>
    </w:p>
    <w:p w:rsidR="00F967EF" w:rsidRPr="00AB7353" w:rsidRDefault="00F967EF" w:rsidP="00F967EF">
      <w:pPr>
        <w:pStyle w:val="ConsPlusNormal"/>
        <w:ind w:firstLine="709"/>
        <w:jc w:val="both"/>
        <w:rPr>
          <w:sz w:val="24"/>
          <w:szCs w:val="24"/>
        </w:rPr>
      </w:pPr>
      <w:r w:rsidRPr="00AB7353">
        <w:rPr>
          <w:sz w:val="24"/>
          <w:szCs w:val="24"/>
        </w:rPr>
        <w:t xml:space="preserve">3.15.4.3. Подготовка проекта схемы границ прилегающих территорий </w:t>
      </w:r>
      <w:r w:rsidRPr="00AB7353">
        <w:rPr>
          <w:sz w:val="24"/>
          <w:szCs w:val="24"/>
        </w:rPr>
        <w:lastRenderedPageBreak/>
        <w:t xml:space="preserve">осуществляется Администрацией либо иными лицами, привлекаемыми Администрацией на основании муниципального контракта, заключенного в соответствии с Федеральным </w:t>
      </w:r>
      <w:hyperlink r:id="rId10" w:history="1">
        <w:r w:rsidRPr="00AB7353">
          <w:rPr>
            <w:sz w:val="24"/>
            <w:szCs w:val="24"/>
          </w:rPr>
          <w:t>законом</w:t>
        </w:r>
      </w:hyperlink>
      <w:r w:rsidRPr="00AB7353">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F967EF" w:rsidRPr="00AB7353" w:rsidRDefault="00F967EF" w:rsidP="00F967EF">
      <w:pPr>
        <w:pStyle w:val="ConsPlusNormal"/>
        <w:ind w:firstLine="709"/>
        <w:jc w:val="both"/>
        <w:rPr>
          <w:sz w:val="24"/>
          <w:szCs w:val="24"/>
        </w:rPr>
      </w:pPr>
      <w:r w:rsidRPr="00AB7353">
        <w:rPr>
          <w:sz w:val="24"/>
          <w:szCs w:val="24"/>
        </w:rPr>
        <w:t>3.15.4.4. На схеме границ прилегающих территорий отображаются:</w:t>
      </w:r>
    </w:p>
    <w:p w:rsidR="00F967EF" w:rsidRPr="00AB7353" w:rsidRDefault="00F967EF" w:rsidP="00F967EF">
      <w:pPr>
        <w:pStyle w:val="ConsPlusNormal"/>
        <w:ind w:firstLine="709"/>
        <w:jc w:val="both"/>
        <w:rPr>
          <w:sz w:val="24"/>
          <w:szCs w:val="24"/>
        </w:rPr>
      </w:pPr>
      <w:r w:rsidRPr="00AB7353">
        <w:rPr>
          <w:sz w:val="24"/>
          <w:szCs w:val="24"/>
        </w:rPr>
        <w:t>1) границы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3) площади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4) условные номера прилегающих территорий.</w:t>
      </w:r>
    </w:p>
    <w:p w:rsidR="00F967EF" w:rsidRPr="00AB7353" w:rsidRDefault="00F967EF" w:rsidP="00F967EF">
      <w:pPr>
        <w:pStyle w:val="ConsPlusNormal"/>
        <w:ind w:firstLine="709"/>
        <w:jc w:val="both"/>
        <w:rPr>
          <w:sz w:val="24"/>
          <w:szCs w:val="24"/>
        </w:rPr>
      </w:pPr>
      <w:r w:rsidRPr="00AB7353">
        <w:rPr>
          <w:sz w:val="24"/>
          <w:szCs w:val="24"/>
        </w:rPr>
        <w:t>Форма схемы границ прилегающих территорий, требования к ее подготовке, в том числе требования к точности и методам определения координат характерных точек границ прилегающих территорий, устанавливаются уполномоченным исполнительным органом государственной власти Свердловской области в сфере градостроительной деятельности в соответствии с федеральным законодательством и настоящим Законом.</w:t>
      </w:r>
    </w:p>
    <w:p w:rsidR="00F967EF" w:rsidRPr="00AB7353" w:rsidRDefault="00F967EF" w:rsidP="00F967EF">
      <w:pPr>
        <w:pStyle w:val="ConsPlusNormal"/>
        <w:ind w:firstLine="709"/>
        <w:jc w:val="both"/>
        <w:rPr>
          <w:sz w:val="24"/>
          <w:szCs w:val="24"/>
        </w:rPr>
      </w:pPr>
      <w:r w:rsidRPr="00AB7353">
        <w:rPr>
          <w:sz w:val="24"/>
          <w:szCs w:val="24"/>
        </w:rPr>
        <w:t>3.15.4.5. Схема границ прилегающих территорий утверждается в составе настоящих Правил.</w:t>
      </w:r>
    </w:p>
    <w:p w:rsidR="00F967EF" w:rsidRPr="00AB7353" w:rsidRDefault="00F967EF" w:rsidP="00F967EF">
      <w:pPr>
        <w:pStyle w:val="ConsPlusNormal"/>
        <w:ind w:firstLine="709"/>
        <w:jc w:val="both"/>
        <w:rPr>
          <w:sz w:val="24"/>
          <w:szCs w:val="24"/>
        </w:rPr>
      </w:pPr>
      <w:r w:rsidRPr="00AB7353">
        <w:rPr>
          <w:sz w:val="24"/>
          <w:szCs w:val="24"/>
        </w:rPr>
        <w:t>3.15.4.6. Администрация не позднее десяти рабочих дней со дня утверждения схемы границ прилегающих территорий направляет информацию об утверждении этой схемы в уполномоченный исполнительный орган государственной власти Свердловской области в сфере градостроительной деятельности.</w:t>
      </w:r>
    </w:p>
    <w:p w:rsidR="00F967EF" w:rsidRPr="00AB7353" w:rsidRDefault="00F967EF" w:rsidP="00F967EF">
      <w:pPr>
        <w:pStyle w:val="ConsPlusNormal"/>
        <w:ind w:firstLine="709"/>
        <w:jc w:val="both"/>
        <w:rPr>
          <w:sz w:val="24"/>
          <w:szCs w:val="24"/>
        </w:rPr>
      </w:pPr>
      <w:r w:rsidRPr="00AB7353">
        <w:rPr>
          <w:sz w:val="24"/>
          <w:szCs w:val="24"/>
        </w:rPr>
        <w:t>3.15.4.7. Утвержденные схемы границ прилегающих территорий подлежат опубликованию в порядке, установленном для официального опубликования муниципальных правовых актов, а также размещаются не позднее одного месяца со дня их утверждения на официальном сайте муниципального образования в информационно-телекоммуникационной сети "Интернет"</w:t>
      </w:r>
      <w:r w:rsidR="00AB7353" w:rsidRPr="00AB7353">
        <w:rPr>
          <w:sz w:val="24"/>
          <w:szCs w:val="24"/>
        </w:rPr>
        <w:t>.</w:t>
      </w:r>
    </w:p>
    <w:p w:rsidR="00F967EF" w:rsidRPr="00AB7353" w:rsidRDefault="00F967EF" w:rsidP="00F967EF">
      <w:pPr>
        <w:pStyle w:val="ConsPlusNormal"/>
        <w:ind w:firstLine="709"/>
        <w:jc w:val="both"/>
        <w:rPr>
          <w:sz w:val="24"/>
          <w:szCs w:val="24"/>
        </w:rPr>
      </w:pPr>
      <w:r w:rsidRPr="00AB7353">
        <w:rPr>
          <w:sz w:val="24"/>
          <w:szCs w:val="24"/>
        </w:rPr>
        <w:t>3.15.4.8. Внесение изменений в схему границ прилегающих территорий осуществляется по мере необходимости с соблюдением требований, установленных федеральным и региональным законодательством.</w:t>
      </w:r>
    </w:p>
    <w:p w:rsidR="00F967EF" w:rsidRPr="00AB7353"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AB7353" w:rsidRDefault="00F967EF" w:rsidP="00AB7353">
      <w:pPr>
        <w:autoSpaceDE w:val="0"/>
        <w:autoSpaceDN w:val="0"/>
        <w:adjustRightInd w:val="0"/>
        <w:spacing w:after="0" w:line="240" w:lineRule="auto"/>
        <w:ind w:firstLine="709"/>
        <w:jc w:val="center"/>
        <w:rPr>
          <w:rFonts w:ascii="Arial" w:hAnsi="Arial" w:cs="Arial"/>
          <w:b/>
          <w:sz w:val="24"/>
          <w:szCs w:val="24"/>
        </w:rPr>
      </w:pPr>
      <w:r w:rsidRPr="00AB7353">
        <w:rPr>
          <w:rFonts w:ascii="Arial" w:hAnsi="Arial" w:cs="Arial"/>
          <w:b/>
          <w:sz w:val="24"/>
          <w:szCs w:val="24"/>
        </w:rPr>
        <w:t>3.16. Некапитальные нестационарные сооружения</w:t>
      </w:r>
    </w:p>
    <w:p w:rsidR="00F967EF" w:rsidRPr="00AB7353" w:rsidRDefault="00F967EF" w:rsidP="00AB7353">
      <w:pPr>
        <w:autoSpaceDE w:val="0"/>
        <w:autoSpaceDN w:val="0"/>
        <w:adjustRightInd w:val="0"/>
        <w:spacing w:after="0" w:line="240" w:lineRule="auto"/>
        <w:ind w:firstLine="709"/>
        <w:jc w:val="center"/>
        <w:rPr>
          <w:rFonts w:ascii="Arial" w:hAnsi="Arial" w:cs="Arial"/>
          <w:b/>
          <w:sz w:val="24"/>
          <w:szCs w:val="24"/>
        </w:rPr>
      </w:pPr>
      <w:r w:rsidRPr="00AB7353">
        <w:rPr>
          <w:rFonts w:ascii="Arial" w:hAnsi="Arial" w:cs="Arial"/>
          <w:b/>
          <w:sz w:val="24"/>
          <w:szCs w:val="24"/>
        </w:rPr>
        <w:t>(нестационарные торговые объекты)</w:t>
      </w:r>
    </w:p>
    <w:p w:rsidR="00F967EF" w:rsidRPr="00AB7353" w:rsidRDefault="00F967EF" w:rsidP="00F967EF">
      <w:pPr>
        <w:spacing w:after="0" w:line="240" w:lineRule="auto"/>
        <w:ind w:firstLine="709"/>
        <w:jc w:val="both"/>
        <w:rPr>
          <w:rFonts w:ascii="Arial" w:hAnsi="Arial" w:cs="Arial"/>
          <w:b/>
          <w:bCs/>
          <w:sz w:val="24"/>
          <w:szCs w:val="24"/>
        </w:rPr>
      </w:pP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3.16.1.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xml:space="preserve">3.16.2. </w:t>
      </w:r>
      <w:proofErr w:type="gramStart"/>
      <w:r w:rsidRPr="00AB7353">
        <w:rPr>
          <w:rFonts w:ascii="Arial" w:hAnsi="Arial" w:cs="Arial"/>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Администрации.</w:t>
      </w:r>
      <w:proofErr w:type="gramEnd"/>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3.16.3. Требования к размещению нестационарных торговых объектов (далее </w:t>
      </w:r>
      <w:proofErr w:type="gramStart"/>
      <w:r w:rsidRPr="00AB7353">
        <w:rPr>
          <w:rFonts w:ascii="Arial" w:hAnsi="Arial" w:cs="Arial"/>
          <w:sz w:val="24"/>
          <w:szCs w:val="24"/>
        </w:rPr>
        <w:t>–н</w:t>
      </w:r>
      <w:proofErr w:type="gramEnd"/>
      <w:r w:rsidRPr="00AB7353">
        <w:rPr>
          <w:rFonts w:ascii="Arial" w:hAnsi="Arial" w:cs="Arial"/>
          <w:sz w:val="24"/>
          <w:szCs w:val="24"/>
        </w:rPr>
        <w:t>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xml:space="preserve">3.16.3.1. Размещение нестационарных объектов должно соответствовать градостроительным условиям использования территории, требованиям </w:t>
      </w:r>
      <w:r w:rsidRPr="00AB7353">
        <w:rPr>
          <w:rFonts w:ascii="Arial" w:hAnsi="Arial" w:cs="Arial"/>
          <w:sz w:val="24"/>
          <w:szCs w:val="24"/>
        </w:rPr>
        <w:lastRenderedPageBreak/>
        <w:t>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Администрации и обеспечивать:</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сохранение архитектурного, исторического и эстетического облика муниципального образования;</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возможность подключения объекта к сетям инженерно-технического обеспечения (при необходимости);</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удобный подъезд автотранспорта, не создающий помех для прохода пешеходов, возможность беспрепятственного подвоза товара;</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беспрепятственный доступ покупателей к местам торговли;</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нормативную ширину тротуаров и проездов в местах размещения;</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безопасность покупателей и продавцов;</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соблюдение требований в области обращения с твердыми коммунальными отходами на территории муниципального образовании.</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xml:space="preserve">3.16.3.2. </w:t>
      </w:r>
      <w:proofErr w:type="gramStart"/>
      <w:r w:rsidRPr="00AB7353">
        <w:rPr>
          <w:rFonts w:ascii="Arial" w:hAnsi="Arial" w:cs="Arial"/>
          <w:sz w:val="24"/>
          <w:szCs w:val="24"/>
        </w:rPr>
        <w:t>Не допускается размещение некапитальных объектов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w:t>
      </w:r>
      <w:proofErr w:type="gramEnd"/>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3.16.3.3. Размещение автоприцепов (</w:t>
      </w:r>
      <w:proofErr w:type="spellStart"/>
      <w:r w:rsidRPr="00AB7353">
        <w:rPr>
          <w:rFonts w:ascii="Arial" w:hAnsi="Arial" w:cs="Arial"/>
          <w:sz w:val="24"/>
          <w:szCs w:val="24"/>
        </w:rPr>
        <w:t>тонаров</w:t>
      </w:r>
      <w:proofErr w:type="spellEnd"/>
      <w:r w:rsidRPr="00AB7353">
        <w:rPr>
          <w:rFonts w:ascii="Arial" w:hAnsi="Arial" w:cs="Arial"/>
          <w:sz w:val="24"/>
          <w:szCs w:val="24"/>
        </w:rPr>
        <w:t xml:space="preserve">) осуществляется в местах, имеющих возможность заезда на отведенное место. </w:t>
      </w:r>
      <w:proofErr w:type="gramStart"/>
      <w:r w:rsidRPr="00AB7353">
        <w:rPr>
          <w:rFonts w:ascii="Arial" w:hAnsi="Arial" w:cs="Arial"/>
          <w:sz w:val="24"/>
          <w:szCs w:val="24"/>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roofErr w:type="gramEnd"/>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 xml:space="preserve">3.16.4. </w:t>
      </w:r>
      <w:proofErr w:type="gramStart"/>
      <w:r w:rsidRPr="00AB7353">
        <w:rPr>
          <w:rFonts w:ascii="Arial" w:hAnsi="Arial" w:cs="Arial"/>
          <w:sz w:val="24"/>
          <w:szCs w:val="24"/>
        </w:rPr>
        <w:t>Внешний облик нестационарных объектов (павильонов, киосков, автоприцепов (</w:t>
      </w:r>
      <w:proofErr w:type="spellStart"/>
      <w:r w:rsidRPr="00AB7353">
        <w:rPr>
          <w:rFonts w:ascii="Arial" w:hAnsi="Arial" w:cs="Arial"/>
          <w:sz w:val="24"/>
          <w:szCs w:val="24"/>
        </w:rPr>
        <w:t>тонаров</w:t>
      </w:r>
      <w:proofErr w:type="spellEnd"/>
      <w:r w:rsidRPr="00AB7353">
        <w:rPr>
          <w:rFonts w:ascii="Arial" w:hAnsi="Arial" w:cs="Arial"/>
          <w:sz w:val="24"/>
          <w:szCs w:val="24"/>
        </w:rPr>
        <w:t>):</w:t>
      </w:r>
      <w:proofErr w:type="gramEnd"/>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Администрации.</w:t>
      </w:r>
    </w:p>
    <w:p w:rsidR="00F967EF" w:rsidRPr="00AB7353" w:rsidRDefault="00F967EF" w:rsidP="00F967EF">
      <w:pPr>
        <w:spacing w:after="0" w:line="240" w:lineRule="auto"/>
        <w:ind w:firstLine="709"/>
        <w:jc w:val="both"/>
        <w:rPr>
          <w:rFonts w:ascii="Arial" w:hAnsi="Arial" w:cs="Arial"/>
          <w:sz w:val="24"/>
          <w:szCs w:val="24"/>
        </w:rPr>
      </w:pPr>
      <w:r w:rsidRPr="00AB7353">
        <w:rPr>
          <w:rFonts w:ascii="Arial" w:hAnsi="Arial" w:cs="Arial"/>
          <w:sz w:val="24"/>
          <w:szCs w:val="24"/>
        </w:rPr>
        <w:t>3.16.5. Конструктивные особенности нестационарных объектов (павильонов, киосков) должны исключать устройство заглубленных фундаментов, подземных помещений. В качестве незаглубленных фундаментов павильонов выполняется твердое покрытие, что обеспечивает возможность демонтажа нестационарного объекта в течение короткого времени. Устройство фундамента при размещении киоска не допускается.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3.16.6.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3.16.7. </w:t>
      </w:r>
      <w:proofErr w:type="gramStart"/>
      <w:r w:rsidRPr="00757248">
        <w:rPr>
          <w:rFonts w:ascii="Arial" w:hAnsi="Arial" w:cs="Arial"/>
          <w:sz w:val="24"/>
          <w:szCs w:val="24"/>
        </w:rPr>
        <w:t xml:space="preserve">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w:t>
      </w:r>
      <w:r w:rsidRPr="00757248">
        <w:rPr>
          <w:rFonts w:ascii="Arial" w:hAnsi="Arial" w:cs="Arial"/>
          <w:sz w:val="24"/>
          <w:szCs w:val="24"/>
        </w:rPr>
        <w:lastRenderedPageBreak/>
        <w:t>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F967EF" w:rsidRPr="00757248" w:rsidRDefault="00F967EF" w:rsidP="00757248">
      <w:pPr>
        <w:spacing w:after="0" w:line="240" w:lineRule="auto"/>
        <w:ind w:firstLine="709"/>
        <w:jc w:val="center"/>
        <w:rPr>
          <w:rFonts w:ascii="Arial" w:hAnsi="Arial" w:cs="Arial"/>
          <w:b/>
          <w:sz w:val="24"/>
          <w:szCs w:val="24"/>
        </w:rPr>
      </w:pPr>
    </w:p>
    <w:p w:rsidR="00F967EF" w:rsidRPr="00757248" w:rsidRDefault="00F967EF" w:rsidP="00757248">
      <w:pPr>
        <w:spacing w:after="0" w:line="240" w:lineRule="auto"/>
        <w:ind w:firstLine="709"/>
        <w:jc w:val="center"/>
        <w:rPr>
          <w:rFonts w:ascii="Arial" w:hAnsi="Arial" w:cs="Arial"/>
          <w:b/>
          <w:sz w:val="24"/>
          <w:szCs w:val="24"/>
        </w:rPr>
      </w:pPr>
      <w:r w:rsidRPr="00757248">
        <w:rPr>
          <w:rFonts w:ascii="Arial" w:hAnsi="Arial" w:cs="Arial"/>
          <w:b/>
          <w:sz w:val="24"/>
          <w:szCs w:val="24"/>
        </w:rPr>
        <w:t>3.17. Фасады зданий и сооружений</w:t>
      </w:r>
    </w:p>
    <w:p w:rsidR="00F967EF" w:rsidRPr="00757248" w:rsidRDefault="00F967EF" w:rsidP="00757248">
      <w:pPr>
        <w:spacing w:after="0" w:line="240" w:lineRule="auto"/>
        <w:ind w:firstLine="709"/>
        <w:jc w:val="center"/>
        <w:rPr>
          <w:rFonts w:ascii="Arial" w:hAnsi="Arial" w:cs="Arial"/>
          <w:b/>
          <w:sz w:val="24"/>
          <w:szCs w:val="24"/>
        </w:rPr>
      </w:pP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3.17.1. </w:t>
      </w:r>
      <w:proofErr w:type="gramStart"/>
      <w:r w:rsidRPr="00757248">
        <w:rPr>
          <w:rFonts w:ascii="Arial" w:hAnsi="Arial" w:cs="Arial"/>
          <w:sz w:val="24"/>
          <w:szCs w:val="24"/>
        </w:rPr>
        <w:t>Руководители предприятий и организаций, на балансе которых находятся здания и сооружения, владельцы и арендаторы помещений обеспечивают своевременное выполнение работ по реставрации, ремонту и покраске фасадов зданий и их отдельных элементов (балконов, лоджий, водосточных труб и других), а также поддерживают в чистоте и исправном состоянии расположенные на фасадах информационные таблички, памятные доски и тому подобное.</w:t>
      </w:r>
      <w:proofErr w:type="gramEnd"/>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3.17.2. Содержание фасадов зданий и сооружений осуществляется в соответствии с настоящими Правилами.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3.17.3. Внешний вид фасадов здания и сооружения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3.17.4. Порядок предоставления решения о согласовании архитектурно-градостроительного облика объекта капитального строительства, требования к содержанию эскизного проекта и паспорта фасадов, форма паспорта фасадов устанавливаются нормативным правовым актом, издаваемым Администрацией.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3.17.5. 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3.17.6. Фасады зданий и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3.17.7. Содержание фасадов зданий, строений и сооружений включает:</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обеспечение наличия и содержание в исправном состоянии водостоков, водосточных труб и сливов;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очистку от снега и льда крыш и козырьков, удаление наледи, снега и сосулек с карнизов, балконов и лоджий;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герметизацию, заделку и расшивку швов, трещин и выбоин;</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 восстановление, ремонт и своевременную очистку </w:t>
      </w:r>
      <w:proofErr w:type="spellStart"/>
      <w:r w:rsidRPr="00757248">
        <w:rPr>
          <w:rFonts w:ascii="Arial" w:hAnsi="Arial" w:cs="Arial"/>
          <w:sz w:val="24"/>
          <w:szCs w:val="24"/>
        </w:rPr>
        <w:t>отмосток</w:t>
      </w:r>
      <w:proofErr w:type="spellEnd"/>
      <w:r w:rsidRPr="00757248">
        <w:rPr>
          <w:rFonts w:ascii="Arial" w:hAnsi="Arial" w:cs="Arial"/>
          <w:sz w:val="24"/>
          <w:szCs w:val="24"/>
        </w:rPr>
        <w:t>, приямков цокольных окон и входов в подвалы;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муниципального образования;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очистку и промывку поверхностей фасадов в зависимости от их состояния и условий эксплуатации;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мытье окон и витрин, вывесок и указателей;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выполнение иных требований, предусмотренных правилами и нормами технической эксплуатации зданий, строений и сооружений.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3.17.8. Под изменением внешнего вида фасадов понимается:</w:t>
      </w:r>
    </w:p>
    <w:p w:rsidR="00F967EF" w:rsidRPr="00757248" w:rsidRDefault="00F967EF" w:rsidP="00F967EF">
      <w:pPr>
        <w:spacing w:after="0" w:line="240" w:lineRule="auto"/>
        <w:ind w:firstLine="709"/>
        <w:jc w:val="both"/>
        <w:rPr>
          <w:rFonts w:ascii="Arial" w:hAnsi="Arial" w:cs="Arial"/>
          <w:sz w:val="24"/>
          <w:szCs w:val="24"/>
        </w:rPr>
      </w:pPr>
      <w:proofErr w:type="gramStart"/>
      <w:r w:rsidRPr="00757248">
        <w:rPr>
          <w:rFonts w:ascii="Arial" w:hAnsi="Arial" w:cs="Arial"/>
          <w:sz w:val="24"/>
          <w:szCs w:val="24"/>
        </w:rPr>
        <w:lastRenderedPageBreak/>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замена облицовочного материала;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покраска фасада, его частей в цвет, отличающийся от цвета здания;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изменение конструкции крыши, материала кровли, элементов безопасности крыши, элементов организованного наружного водостока;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установка (крепление) или демонтаж дополнительных элементов и устройств (флагштоки, указатели).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3.17.9. При содержании фасадов зданий, строений и сооружений запрещается: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самовольное переоборудование или изменение внешнего вида фасада здания либо его элементов;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самовольное нанесение надписей;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нарушение установленных требований по размещению вывесок, указателей улиц, номерных знаков домов, зданий и сооружений.</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proofErr w:type="gramStart"/>
      <w:r w:rsidRPr="00757248">
        <w:rPr>
          <w:rFonts w:ascii="Arial" w:hAnsi="Arial" w:cs="Arial"/>
          <w:sz w:val="24"/>
          <w:szCs w:val="24"/>
        </w:rPr>
        <w:t>Мероприятия по осуществлению перевода жилых помещений в нежилые, в том числе для организации объектов торговли, бытового обслуживания на первых этажах, в цокольных и подвальных помещениях жилых домов производятся согласно утвержденному Административному регламенту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в жилое помещение» на территории муниципального</w:t>
      </w:r>
      <w:proofErr w:type="gramEnd"/>
      <w:r w:rsidRPr="00757248">
        <w:rPr>
          <w:rFonts w:ascii="Arial" w:hAnsi="Arial" w:cs="Arial"/>
          <w:sz w:val="24"/>
          <w:szCs w:val="24"/>
        </w:rPr>
        <w:t xml:space="preserve"> образования</w:t>
      </w:r>
      <w:r w:rsidR="00757248" w:rsidRPr="00757248">
        <w:rPr>
          <w:rFonts w:ascii="Arial" w:hAnsi="Arial" w:cs="Arial"/>
          <w:sz w:val="24"/>
          <w:szCs w:val="24"/>
        </w:rPr>
        <w:t>.</w:t>
      </w:r>
      <w:r w:rsidRPr="00757248">
        <w:rPr>
          <w:rFonts w:ascii="Arial" w:hAnsi="Arial" w:cs="Arial"/>
          <w:sz w:val="24"/>
          <w:szCs w:val="24"/>
        </w:rPr>
        <w:t xml:space="preserve"> </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3.17.10. На фасадах вновь строящихся зданий оборудование архитектурно-художественной подсветки устанавливается в соответствии с проектной документацией.</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3.17.11. На фасадах зданий, строений и сооружений допускается установка домовых знаков при условии сохранения его отделки. </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Ответственность за сохранность и исправность знаков несут установившие их организации: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угловой указатель улицы, площади, проспекта, проезда, переулка;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номера дома, строения;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номера подъезда и номеров квартир в подъезде;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 </w:t>
      </w:r>
      <w:proofErr w:type="spellStart"/>
      <w:r w:rsidRPr="00757248">
        <w:rPr>
          <w:rFonts w:ascii="Arial" w:hAnsi="Arial" w:cs="Arial"/>
          <w:sz w:val="24"/>
          <w:szCs w:val="24"/>
        </w:rPr>
        <w:t>флагодержатель</w:t>
      </w:r>
      <w:proofErr w:type="spellEnd"/>
      <w:r w:rsidRPr="00757248">
        <w:rPr>
          <w:rFonts w:ascii="Arial" w:hAnsi="Arial" w:cs="Arial"/>
          <w:sz w:val="24"/>
          <w:szCs w:val="24"/>
        </w:rPr>
        <w:t>;</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памятная доска (с разрешения органов местного самоуправления);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полигонометрический знак;</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пожарного гидранта;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грунтовых геодезических знаков;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городской канализации и водопровода;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указатель подземного газопровода.</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3.17.12. Организация по обслуживанию жилищного фонда должна вывешивать на месте, доступном для жителей, списки следующих организаций с указанием их адресов и номеров телефонов:</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Организации, обслуживающей жилой дом;</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 Администрации муниципального образования </w:t>
      </w:r>
      <w:r w:rsidR="00757248" w:rsidRPr="00757248">
        <w:rPr>
          <w:rFonts w:ascii="Arial" w:hAnsi="Arial" w:cs="Arial"/>
          <w:sz w:val="24"/>
          <w:szCs w:val="24"/>
        </w:rPr>
        <w:t>Краснополянское сельское поселение</w:t>
      </w:r>
      <w:r w:rsidRPr="00757248">
        <w:rPr>
          <w:rFonts w:ascii="Arial" w:hAnsi="Arial" w:cs="Arial"/>
          <w:sz w:val="24"/>
          <w:szCs w:val="24"/>
        </w:rPr>
        <w:t>;</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Пожарной охраны;</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Отделения полиции;</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Скорой медицинской помощи;</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Службы газового хозяйства;</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Отделения Роспотребнадзора;</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Аварийных служб жилищного хозяйства, на обязанности которых лежит ликвидация аварий в жилом доме;</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Органов Государственной жилищной инспекции.</w:t>
      </w:r>
    </w:p>
    <w:p w:rsidR="00F967EF" w:rsidRPr="00757248" w:rsidRDefault="00F967EF" w:rsidP="00F967EF">
      <w:pPr>
        <w:spacing w:after="0" w:line="240" w:lineRule="auto"/>
        <w:ind w:firstLine="709"/>
        <w:jc w:val="both"/>
        <w:rPr>
          <w:rFonts w:ascii="Arial" w:hAnsi="Arial" w:cs="Arial"/>
          <w:b/>
          <w:bCs/>
          <w:sz w:val="24"/>
          <w:szCs w:val="24"/>
        </w:rPr>
      </w:pPr>
    </w:p>
    <w:p w:rsidR="00F967EF" w:rsidRPr="00757248" w:rsidRDefault="00F967EF" w:rsidP="00757248">
      <w:pPr>
        <w:spacing w:after="0" w:line="240" w:lineRule="auto"/>
        <w:ind w:firstLine="709"/>
        <w:jc w:val="center"/>
        <w:rPr>
          <w:rFonts w:ascii="Arial" w:hAnsi="Arial" w:cs="Arial"/>
          <w:b/>
          <w:sz w:val="24"/>
          <w:szCs w:val="24"/>
        </w:rPr>
      </w:pPr>
      <w:r w:rsidRPr="00757248">
        <w:rPr>
          <w:rFonts w:ascii="Arial" w:hAnsi="Arial" w:cs="Arial"/>
          <w:b/>
          <w:bCs/>
          <w:sz w:val="24"/>
          <w:szCs w:val="24"/>
        </w:rPr>
        <w:t xml:space="preserve">3.18. </w:t>
      </w:r>
      <w:r w:rsidRPr="00757248">
        <w:rPr>
          <w:rFonts w:ascii="Arial" w:hAnsi="Arial" w:cs="Arial"/>
          <w:b/>
          <w:sz w:val="24"/>
          <w:szCs w:val="24"/>
        </w:rPr>
        <w:t>Средства размещения информации и рекламные конструкции</w:t>
      </w:r>
    </w:p>
    <w:p w:rsidR="00F967EF" w:rsidRPr="00757248" w:rsidRDefault="00F967EF" w:rsidP="00F967EF">
      <w:pPr>
        <w:spacing w:after="0" w:line="240" w:lineRule="auto"/>
        <w:ind w:firstLine="709"/>
        <w:jc w:val="both"/>
        <w:rPr>
          <w:rFonts w:ascii="Arial" w:hAnsi="Arial" w:cs="Arial"/>
          <w:b/>
          <w:sz w:val="24"/>
          <w:szCs w:val="24"/>
        </w:rPr>
      </w:pP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3.18.1.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3.18.2. Размещение рекламных конструкций на территории муниципального образования выполняется в соответствии с разрешением, выдаваемым администрацией Байкаловск</w:t>
      </w:r>
      <w:r w:rsidR="00757248" w:rsidRPr="00757248">
        <w:rPr>
          <w:rFonts w:ascii="Arial" w:hAnsi="Arial" w:cs="Arial"/>
          <w:sz w:val="24"/>
          <w:szCs w:val="24"/>
        </w:rPr>
        <w:t>ого</w:t>
      </w:r>
      <w:r w:rsidRPr="00757248">
        <w:rPr>
          <w:rFonts w:ascii="Arial" w:hAnsi="Arial" w:cs="Arial"/>
          <w:sz w:val="24"/>
          <w:szCs w:val="24"/>
        </w:rPr>
        <w:t xml:space="preserve"> муниципальн</w:t>
      </w:r>
      <w:r w:rsidR="00757248" w:rsidRPr="00757248">
        <w:rPr>
          <w:rFonts w:ascii="Arial" w:hAnsi="Arial" w:cs="Arial"/>
          <w:sz w:val="24"/>
          <w:szCs w:val="24"/>
        </w:rPr>
        <w:t>ого</w:t>
      </w:r>
      <w:r w:rsidRPr="00757248">
        <w:rPr>
          <w:rFonts w:ascii="Arial" w:hAnsi="Arial" w:cs="Arial"/>
          <w:sz w:val="24"/>
          <w:szCs w:val="24"/>
        </w:rPr>
        <w:t xml:space="preserve"> район</w:t>
      </w:r>
      <w:r w:rsidR="00757248" w:rsidRPr="00757248">
        <w:rPr>
          <w:rFonts w:ascii="Arial" w:hAnsi="Arial" w:cs="Arial"/>
          <w:sz w:val="24"/>
          <w:szCs w:val="24"/>
        </w:rPr>
        <w:t>а Свердловской области</w:t>
      </w:r>
      <w:r w:rsidRPr="00757248">
        <w:rPr>
          <w:rFonts w:ascii="Arial" w:hAnsi="Arial" w:cs="Arial"/>
          <w:sz w:val="24"/>
          <w:szCs w:val="24"/>
        </w:rPr>
        <w:t xml:space="preserve">. </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Элементы освещения средств размещения информации, рекламных конструкций должны содержаться в исправном состоянии. </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3.18.3.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 балконы и лоджии жилых помещений многоквартирных домов.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3.18.4.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3.18.5. Запрещается наклеивание и развешивание на зданиях, заборах, остановочных павильонах и комплексах городского пассажирского транспорта, опорах освещения, деревьях каких-либо объявлений и других информационных сообщений.</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3.18.6. Расклейка газет, афиш, плакатов, различного рода объявлений возможна на специально оборудованных стендах.</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3.18.7.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F967EF" w:rsidRPr="00757248"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757248" w:rsidRDefault="00F967EF" w:rsidP="00757248">
      <w:pPr>
        <w:autoSpaceDE w:val="0"/>
        <w:autoSpaceDN w:val="0"/>
        <w:adjustRightInd w:val="0"/>
        <w:spacing w:after="0" w:line="240" w:lineRule="auto"/>
        <w:ind w:firstLine="709"/>
        <w:jc w:val="center"/>
        <w:rPr>
          <w:rFonts w:ascii="Arial" w:hAnsi="Arial" w:cs="Arial"/>
          <w:b/>
          <w:caps/>
          <w:sz w:val="24"/>
          <w:szCs w:val="24"/>
        </w:rPr>
      </w:pPr>
      <w:r w:rsidRPr="00757248">
        <w:rPr>
          <w:rFonts w:ascii="Arial" w:hAnsi="Arial" w:cs="Arial"/>
          <w:b/>
          <w:caps/>
          <w:sz w:val="24"/>
          <w:szCs w:val="24"/>
        </w:rPr>
        <w:t>3.19.  П</w:t>
      </w:r>
      <w:r w:rsidRPr="00757248">
        <w:rPr>
          <w:rFonts w:ascii="Arial" w:hAnsi="Arial" w:cs="Arial"/>
          <w:b/>
          <w:sz w:val="24"/>
          <w:szCs w:val="24"/>
        </w:rPr>
        <w:t>раздничное оформление</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3.19.1. Праздничное оформление территории муниципального образования выполняется по решению администрации на период проведения государственных и сельских праздников, мероприятий, связанных со знаменательными событиями.</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3.19.2.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в пределах средств, предусмотренных на эти цели в бюджете муниципального образования.</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3.19.3. </w:t>
      </w:r>
      <w:proofErr w:type="gramStart"/>
      <w:r w:rsidRPr="00757248">
        <w:rPr>
          <w:rFonts w:ascii="Arial" w:hAnsi="Arial" w:cs="Arial"/>
          <w:sz w:val="24"/>
          <w:szCs w:val="24"/>
        </w:rPr>
        <w:t>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57248"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3.19.4.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757248">
        <w:rPr>
          <w:rFonts w:ascii="Arial" w:hAnsi="Arial" w:cs="Arial"/>
          <w:sz w:val="24"/>
          <w:szCs w:val="24"/>
        </w:rPr>
        <w:t>утвержденными</w:t>
      </w:r>
      <w:proofErr w:type="gramEnd"/>
      <w:r w:rsidRPr="00757248">
        <w:rPr>
          <w:rFonts w:ascii="Arial" w:hAnsi="Arial" w:cs="Arial"/>
          <w:sz w:val="24"/>
          <w:szCs w:val="24"/>
        </w:rPr>
        <w:t xml:space="preserve"> постановлением Главы муниципального образования</w:t>
      </w:r>
      <w:r w:rsidR="00757248" w:rsidRPr="00757248">
        <w:rPr>
          <w:rFonts w:ascii="Arial" w:hAnsi="Arial" w:cs="Arial"/>
          <w:sz w:val="24"/>
          <w:szCs w:val="24"/>
        </w:rPr>
        <w:t>.</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967EF" w:rsidRPr="00757248"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757248" w:rsidRDefault="00F967EF" w:rsidP="00757248">
      <w:pPr>
        <w:autoSpaceDE w:val="0"/>
        <w:autoSpaceDN w:val="0"/>
        <w:adjustRightInd w:val="0"/>
        <w:spacing w:after="0" w:line="240" w:lineRule="auto"/>
        <w:ind w:firstLine="709"/>
        <w:jc w:val="center"/>
        <w:rPr>
          <w:rFonts w:ascii="Arial" w:hAnsi="Arial" w:cs="Arial"/>
          <w:b/>
          <w:sz w:val="24"/>
          <w:szCs w:val="24"/>
        </w:rPr>
      </w:pPr>
      <w:r w:rsidRPr="00757248">
        <w:rPr>
          <w:rFonts w:ascii="Arial" w:hAnsi="Arial" w:cs="Arial"/>
          <w:b/>
          <w:sz w:val="24"/>
          <w:szCs w:val="24"/>
        </w:rPr>
        <w:t>3.20. Освещение территории</w:t>
      </w:r>
    </w:p>
    <w:p w:rsidR="00F967EF" w:rsidRPr="00757248"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3.20.1. Улицы, дороги, площади, общественные территории  и зоны рекреационного назначения, территории жилых домов, территории промышленных и коммунальных организаций,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Обязанность по освещению данных объектов возлагается на их собственников или уполномоченных собственником лиц.</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 xml:space="preserve">3.20.2. Освещение улиц муниципального образования осуществляется </w:t>
      </w:r>
      <w:proofErr w:type="spellStart"/>
      <w:r w:rsidRPr="00757248">
        <w:rPr>
          <w:rFonts w:ascii="Arial" w:hAnsi="Arial" w:cs="Arial"/>
          <w:sz w:val="24"/>
          <w:szCs w:val="24"/>
        </w:rPr>
        <w:t>энергоснабжающим</w:t>
      </w:r>
      <w:proofErr w:type="spellEnd"/>
      <w:r w:rsidRPr="00757248">
        <w:rPr>
          <w:rFonts w:ascii="Arial" w:hAnsi="Arial" w:cs="Arial"/>
          <w:sz w:val="24"/>
          <w:szCs w:val="24"/>
        </w:rPr>
        <w:t xml:space="preserve"> оборудованием за счет средств бюджета муниципального образования, а так же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3.20.3.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3.20.4.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3.20.5.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3.20.6.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3.20.7. Все системы уличного, дворового и других видов осветительного оборудования должны поддерживаться в исправном состоянии.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3.20.8.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w:t>
      </w:r>
    </w:p>
    <w:p w:rsidR="00F967EF" w:rsidRPr="00757248"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757248" w:rsidRDefault="00F967EF" w:rsidP="00757248">
      <w:pPr>
        <w:autoSpaceDE w:val="0"/>
        <w:autoSpaceDN w:val="0"/>
        <w:adjustRightInd w:val="0"/>
        <w:spacing w:after="0" w:line="240" w:lineRule="auto"/>
        <w:ind w:firstLine="709"/>
        <w:jc w:val="center"/>
        <w:rPr>
          <w:rFonts w:ascii="Arial" w:hAnsi="Arial" w:cs="Arial"/>
          <w:b/>
          <w:sz w:val="24"/>
          <w:szCs w:val="24"/>
        </w:rPr>
      </w:pPr>
      <w:r w:rsidRPr="00757248">
        <w:rPr>
          <w:rFonts w:ascii="Arial" w:hAnsi="Arial" w:cs="Arial"/>
          <w:b/>
          <w:sz w:val="24"/>
          <w:szCs w:val="24"/>
        </w:rPr>
        <w:t>3.21. Малые архитектурные формы (МАФ)</w:t>
      </w:r>
    </w:p>
    <w:p w:rsidR="00F967EF" w:rsidRPr="00757248" w:rsidRDefault="00F967EF" w:rsidP="00F967EF">
      <w:pPr>
        <w:spacing w:after="0" w:line="240" w:lineRule="auto"/>
        <w:ind w:firstLine="709"/>
        <w:jc w:val="both"/>
        <w:rPr>
          <w:rFonts w:ascii="Arial" w:hAnsi="Arial" w:cs="Arial"/>
          <w:bCs/>
          <w:sz w:val="24"/>
          <w:szCs w:val="24"/>
        </w:rPr>
      </w:pP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3.21.1. При проектировании, выборе МАФ учитывается: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соответствие материалов и конструкции МАФ климату и назначению МАФ;</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антивандальная защищенность – от разрушения, оклейки, нанесения надписей и изображений;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возможность ремонта или замены деталей МАФ;</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защита от образования наледи и снежных заносов, обеспечение стока воды;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удобство обслуживания, а также механизированной и ручной очистки территории рядом с МАФ и под конструкцией;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эргономичность конструкций (высоту и наклон спинки, высоту урн и прочее);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расцветку, не диссонирующую с окружением;</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безопасность для потенциальных пользователей;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lastRenderedPageBreak/>
        <w:t>- стилистическое сочетание с другими МАФ и окружающей архитектурой;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соответствие характеристикам зоны расположения: утилитарный, минималистический дизайн для тротуаров дорог, более сложный, с элементами декора – для зон рекреационного назначения и дворов.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3.21.2. Общие требования к установке МАФ:</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расположение, не создающее препятствий для пешеходов;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компактная установка на минимальной площади в местах большого скопления людей;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устойчивость конструкции;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надежная фиксация или обеспечение возможности перемещения в зависимости от условий расположения;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наличие в каждой конкретной зоне МАФ рекомендуемых типов для такой зоны.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3.21.3. Требования к установке урн:</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достаточная высота (максимальная до 100 см) и объем;</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 наличие рельефного </w:t>
      </w:r>
      <w:proofErr w:type="spellStart"/>
      <w:r w:rsidRPr="00757248">
        <w:rPr>
          <w:rFonts w:ascii="Arial" w:hAnsi="Arial" w:cs="Arial"/>
          <w:sz w:val="24"/>
          <w:szCs w:val="24"/>
        </w:rPr>
        <w:t>текстурирования</w:t>
      </w:r>
      <w:proofErr w:type="spellEnd"/>
      <w:r w:rsidRPr="00757248">
        <w:rPr>
          <w:rFonts w:ascii="Arial" w:hAnsi="Arial" w:cs="Arial"/>
          <w:sz w:val="24"/>
          <w:szCs w:val="24"/>
        </w:rPr>
        <w:t xml:space="preserve"> или перфорирования для защиты от графического вандализма;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защита от дождя и снега;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использование и аккуратное расположение вставных ведер и мусорных мешков.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3.21.4. Установка уличной мебели.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757248">
        <w:rPr>
          <w:rFonts w:ascii="Arial" w:hAnsi="Arial" w:cs="Arial"/>
          <w:sz w:val="24"/>
          <w:szCs w:val="24"/>
        </w:rPr>
        <w:t>выступающими</w:t>
      </w:r>
      <w:proofErr w:type="gramEnd"/>
      <w:r w:rsidRPr="00757248">
        <w:rPr>
          <w:rFonts w:ascii="Arial" w:hAnsi="Arial" w:cs="Arial"/>
          <w:sz w:val="24"/>
          <w:szCs w:val="24"/>
        </w:rPr>
        <w:t xml:space="preserve"> над поверхностью земли;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 на территории особо охраняемых природных </w:t>
      </w:r>
      <w:proofErr w:type="gramStart"/>
      <w:r w:rsidRPr="00757248">
        <w:rPr>
          <w:rFonts w:ascii="Arial" w:hAnsi="Arial" w:cs="Arial"/>
          <w:sz w:val="24"/>
          <w:szCs w:val="24"/>
        </w:rPr>
        <w:t>территорий</w:t>
      </w:r>
      <w:proofErr w:type="gramEnd"/>
      <w:r w:rsidRPr="00757248">
        <w:rPr>
          <w:rFonts w:ascii="Arial" w:hAnsi="Arial" w:cs="Arial"/>
          <w:sz w:val="24"/>
          <w:szCs w:val="24"/>
        </w:rPr>
        <w:t xml:space="preserve"> возможно выполнять скамьи и столы из древесных пней-срубов, бревен и плах, не имеющих сколов и острых углов.</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3.21.5. Установка цветочниц (вазонов), в том числе навесных:</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высота цветочниц (вазонов) обеспечивает предотвращение случайного наезда автомобилей и попадания мусора;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дизайн (цвет, форма) цветочниц (вазонов) не отвлекает внимание от растений;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3.21.6. При установке ограждений обеспечивается: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прочность, обеспечивающая защиту пешеходов от наезда автомобилей;</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модульность, позволяющая создавать конструкции любой формы;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наличие светоотражающих элементов, в местах возможного наезда автомобиля;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расположение ограды не далее 10 см от края газона;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использование нейтральных цветов (черный, белый, серый, темные оттенки других цветов) или естественного цвета используемого материала.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3.21.7. Для пешеходных зон используются </w:t>
      </w:r>
      <w:proofErr w:type="gramStart"/>
      <w:r w:rsidRPr="00757248">
        <w:rPr>
          <w:rFonts w:ascii="Arial" w:hAnsi="Arial" w:cs="Arial"/>
          <w:sz w:val="24"/>
          <w:szCs w:val="24"/>
        </w:rPr>
        <w:t>следующие</w:t>
      </w:r>
      <w:proofErr w:type="gramEnd"/>
      <w:r w:rsidRPr="00757248">
        <w:rPr>
          <w:rFonts w:ascii="Arial" w:hAnsi="Arial" w:cs="Arial"/>
          <w:sz w:val="24"/>
          <w:szCs w:val="24"/>
        </w:rPr>
        <w:t xml:space="preserve"> МАФ:</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уличные фонари, высота которых соотносима с ростом человека;</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скамейки, предполагающие длительное сидение;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цветочницы и кашпо (вазоны);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информационные стенды;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защитные ограждения;</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столы для игр.</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lastRenderedPageBreak/>
        <w:t xml:space="preserve">3.21.8. При проектировании и установке оборудования рекомендуется предусматривать его </w:t>
      </w:r>
      <w:proofErr w:type="spellStart"/>
      <w:r w:rsidRPr="00757248">
        <w:rPr>
          <w:rFonts w:ascii="Arial" w:hAnsi="Arial" w:cs="Arial"/>
          <w:sz w:val="24"/>
          <w:szCs w:val="24"/>
        </w:rPr>
        <w:t>вандалозащищенность</w:t>
      </w:r>
      <w:proofErr w:type="spellEnd"/>
      <w:r w:rsidRPr="00757248">
        <w:rPr>
          <w:rFonts w:ascii="Arial" w:hAnsi="Arial" w:cs="Arial"/>
          <w:sz w:val="24"/>
          <w:szCs w:val="24"/>
        </w:rPr>
        <w:t>, в том числе:</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использовать легко очищающиеся и стойких к воздействию абразивных и растворяющих веществ материалы;</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xml:space="preserve">- использовать на плоских поверхностях оборудования и МАФ перфорирование или рельефное </w:t>
      </w:r>
      <w:proofErr w:type="spellStart"/>
      <w:r w:rsidRPr="00757248">
        <w:rPr>
          <w:rFonts w:ascii="Arial" w:hAnsi="Arial" w:cs="Arial"/>
          <w:sz w:val="24"/>
          <w:szCs w:val="24"/>
        </w:rPr>
        <w:t>текстурирование</w:t>
      </w:r>
      <w:proofErr w:type="spellEnd"/>
      <w:r w:rsidRPr="00757248">
        <w:rPr>
          <w:rFonts w:ascii="Arial" w:hAnsi="Arial" w:cs="Arial"/>
          <w:sz w:val="24"/>
          <w:szCs w:val="24"/>
        </w:rPr>
        <w:t>, которое мешает расклейке объявлений и разрисовыванию поверхности и облегчает очистку;</w:t>
      </w: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967EF" w:rsidRPr="00757248" w:rsidRDefault="00F967EF" w:rsidP="00F967EF">
      <w:pPr>
        <w:spacing w:after="0" w:line="240" w:lineRule="auto"/>
        <w:ind w:firstLine="709"/>
        <w:jc w:val="both"/>
        <w:rPr>
          <w:rFonts w:ascii="Arial" w:hAnsi="Arial" w:cs="Arial"/>
          <w:b/>
          <w:bCs/>
          <w:sz w:val="24"/>
          <w:szCs w:val="24"/>
        </w:rPr>
      </w:pPr>
    </w:p>
    <w:p w:rsidR="00F967EF" w:rsidRPr="00757248" w:rsidRDefault="00F967EF" w:rsidP="00757248">
      <w:pPr>
        <w:spacing w:after="0" w:line="240" w:lineRule="auto"/>
        <w:ind w:firstLine="709"/>
        <w:jc w:val="center"/>
        <w:rPr>
          <w:rFonts w:ascii="Arial" w:hAnsi="Arial" w:cs="Arial"/>
          <w:b/>
          <w:sz w:val="24"/>
          <w:szCs w:val="24"/>
        </w:rPr>
      </w:pPr>
      <w:r w:rsidRPr="00757248">
        <w:rPr>
          <w:rFonts w:ascii="Arial" w:hAnsi="Arial" w:cs="Arial"/>
          <w:b/>
          <w:sz w:val="24"/>
          <w:szCs w:val="24"/>
        </w:rPr>
        <w:t>3.22. Элементы монументально-декоративного оформления</w:t>
      </w:r>
    </w:p>
    <w:p w:rsidR="00F967EF" w:rsidRPr="00757248" w:rsidRDefault="00F967EF" w:rsidP="00F967EF">
      <w:pPr>
        <w:spacing w:after="0" w:line="240" w:lineRule="auto"/>
        <w:ind w:firstLine="709"/>
        <w:jc w:val="both"/>
        <w:rPr>
          <w:rFonts w:ascii="Arial" w:hAnsi="Arial" w:cs="Arial"/>
          <w:b/>
          <w:sz w:val="24"/>
          <w:szCs w:val="24"/>
        </w:rPr>
      </w:pPr>
    </w:p>
    <w:p w:rsidR="00F967EF" w:rsidRPr="00757248" w:rsidRDefault="00F967EF" w:rsidP="00F967EF">
      <w:pPr>
        <w:spacing w:after="0" w:line="240" w:lineRule="auto"/>
        <w:ind w:firstLine="709"/>
        <w:jc w:val="both"/>
        <w:rPr>
          <w:rFonts w:ascii="Arial" w:hAnsi="Arial" w:cs="Arial"/>
          <w:sz w:val="24"/>
          <w:szCs w:val="24"/>
        </w:rPr>
      </w:pPr>
      <w:r w:rsidRPr="00757248">
        <w:rPr>
          <w:rFonts w:ascii="Arial" w:hAnsi="Arial" w:cs="Arial"/>
          <w:sz w:val="24"/>
          <w:szCs w:val="24"/>
        </w:rPr>
        <w:t>3.22.1.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F967EF" w:rsidRPr="00757248" w:rsidRDefault="00F967EF" w:rsidP="00F967EF">
      <w:pPr>
        <w:spacing w:after="0" w:line="240" w:lineRule="auto"/>
        <w:ind w:firstLine="709"/>
        <w:jc w:val="both"/>
        <w:rPr>
          <w:rFonts w:ascii="Arial" w:hAnsi="Arial" w:cs="Arial"/>
          <w:sz w:val="24"/>
          <w:szCs w:val="24"/>
          <w:shd w:val="clear" w:color="auto" w:fill="FFFFFF"/>
        </w:rPr>
      </w:pPr>
      <w:r w:rsidRPr="00757248">
        <w:rPr>
          <w:rFonts w:ascii="Arial" w:hAnsi="Arial" w:cs="Arial"/>
          <w:sz w:val="24"/>
          <w:szCs w:val="24"/>
        </w:rPr>
        <w:t xml:space="preserve">3.22.2. В случае если памятники и мемориальные объекты </w:t>
      </w:r>
      <w:proofErr w:type="gramStart"/>
      <w:r w:rsidRPr="00757248">
        <w:rPr>
          <w:rFonts w:ascii="Arial" w:hAnsi="Arial" w:cs="Arial"/>
          <w:sz w:val="24"/>
          <w:szCs w:val="24"/>
        </w:rPr>
        <w:t>доступны для общественного обозрения их установка осуществляется</w:t>
      </w:r>
      <w:proofErr w:type="gramEnd"/>
      <w:r w:rsidRPr="00757248">
        <w:rPr>
          <w:rFonts w:ascii="Arial" w:hAnsi="Arial" w:cs="Arial"/>
          <w:sz w:val="24"/>
          <w:szCs w:val="24"/>
        </w:rPr>
        <w:t xml:space="preserve"> по согласованию с Администрацией</w:t>
      </w:r>
      <w:r w:rsidRPr="00757248">
        <w:rPr>
          <w:rFonts w:ascii="Arial" w:hAnsi="Arial" w:cs="Arial"/>
          <w:sz w:val="24"/>
          <w:szCs w:val="24"/>
          <w:shd w:val="clear" w:color="auto" w:fill="FFFFFF"/>
        </w:rPr>
        <w:t>.</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shd w:val="clear" w:color="auto" w:fill="FFFFFF"/>
        </w:rPr>
        <w:t xml:space="preserve">3.22.3. </w:t>
      </w:r>
      <w:r w:rsidRPr="00757248">
        <w:rPr>
          <w:rFonts w:ascii="Arial" w:hAnsi="Arial" w:cs="Arial"/>
          <w:sz w:val="24"/>
          <w:szCs w:val="24"/>
        </w:rPr>
        <w:t>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владеющих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F967EF" w:rsidRPr="00757248" w:rsidRDefault="00F967EF" w:rsidP="00F967EF">
      <w:pPr>
        <w:autoSpaceDE w:val="0"/>
        <w:autoSpaceDN w:val="0"/>
        <w:adjustRightInd w:val="0"/>
        <w:spacing w:after="0" w:line="240" w:lineRule="auto"/>
        <w:ind w:firstLine="709"/>
        <w:jc w:val="both"/>
        <w:rPr>
          <w:rFonts w:ascii="Arial" w:hAnsi="Arial" w:cs="Arial"/>
          <w:sz w:val="24"/>
          <w:szCs w:val="24"/>
        </w:rPr>
      </w:pPr>
      <w:r w:rsidRPr="00757248">
        <w:rPr>
          <w:rFonts w:ascii="Arial" w:hAnsi="Arial" w:cs="Arial"/>
          <w:sz w:val="24"/>
          <w:szCs w:val="24"/>
        </w:rPr>
        <w:t>Организация содержания иных элементов благоустройства осуществляется уполномоченным Администрацией учреждением по соглашениям со специализированными организациями в пределах средств, предусмотренных на эти цели в бюджете муниципального образования.</w:t>
      </w:r>
    </w:p>
    <w:p w:rsidR="00F967EF" w:rsidRPr="00757248" w:rsidRDefault="00F967EF" w:rsidP="00F967EF">
      <w:pPr>
        <w:spacing w:after="0" w:line="240" w:lineRule="auto"/>
        <w:ind w:firstLine="709"/>
        <w:jc w:val="both"/>
        <w:rPr>
          <w:rFonts w:ascii="Arial" w:hAnsi="Arial" w:cs="Arial"/>
          <w:b/>
          <w:sz w:val="24"/>
          <w:szCs w:val="24"/>
        </w:rPr>
      </w:pPr>
      <w:r w:rsidRPr="00757248">
        <w:rPr>
          <w:rFonts w:ascii="Arial" w:hAnsi="Arial" w:cs="Arial"/>
          <w:sz w:val="24"/>
          <w:szCs w:val="24"/>
        </w:rPr>
        <w:t>3.22.4.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F967EF" w:rsidRPr="00757248" w:rsidRDefault="00F967EF" w:rsidP="00F967EF">
      <w:pPr>
        <w:spacing w:after="0" w:line="240" w:lineRule="auto"/>
        <w:ind w:firstLine="709"/>
        <w:jc w:val="both"/>
        <w:rPr>
          <w:rFonts w:ascii="Arial" w:hAnsi="Arial" w:cs="Arial"/>
          <w:b/>
          <w:sz w:val="24"/>
          <w:szCs w:val="24"/>
        </w:rPr>
      </w:pPr>
    </w:p>
    <w:p w:rsidR="00F967EF" w:rsidRPr="00757248" w:rsidRDefault="00F967EF" w:rsidP="00757248">
      <w:pPr>
        <w:numPr>
          <w:ilvl w:val="1"/>
          <w:numId w:val="16"/>
        </w:numPr>
        <w:suppressAutoHyphens/>
        <w:spacing w:after="0" w:line="240" w:lineRule="auto"/>
        <w:ind w:left="0" w:firstLine="709"/>
        <w:jc w:val="center"/>
        <w:rPr>
          <w:rFonts w:ascii="Arial" w:hAnsi="Arial" w:cs="Arial"/>
          <w:b/>
          <w:sz w:val="24"/>
          <w:szCs w:val="24"/>
        </w:rPr>
      </w:pPr>
      <w:r w:rsidRPr="00757248">
        <w:rPr>
          <w:rFonts w:ascii="Arial" w:hAnsi="Arial" w:cs="Arial"/>
          <w:b/>
          <w:sz w:val="24"/>
          <w:szCs w:val="24"/>
        </w:rPr>
        <w:t>Ограждения (заборы)</w:t>
      </w:r>
    </w:p>
    <w:p w:rsidR="00F967EF" w:rsidRPr="00757248" w:rsidRDefault="00F967EF" w:rsidP="00F967EF">
      <w:pPr>
        <w:spacing w:after="0" w:line="240" w:lineRule="auto"/>
        <w:ind w:firstLine="709"/>
        <w:jc w:val="both"/>
        <w:rPr>
          <w:rFonts w:ascii="Arial" w:hAnsi="Arial" w:cs="Arial"/>
          <w:b/>
          <w:sz w:val="24"/>
          <w:szCs w:val="24"/>
        </w:rPr>
      </w:pPr>
    </w:p>
    <w:p w:rsid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3.23.1.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3.23.2. 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3.23.3. Основными видами ограждений являются:</w:t>
      </w:r>
    </w:p>
    <w:p w:rsidR="00757248" w:rsidRPr="00757248" w:rsidRDefault="00757248" w:rsidP="00757248">
      <w:pPr>
        <w:spacing w:after="0" w:line="240" w:lineRule="auto"/>
        <w:ind w:firstLine="709"/>
        <w:jc w:val="both"/>
        <w:rPr>
          <w:rFonts w:ascii="Arial" w:hAnsi="Arial" w:cs="Arial"/>
          <w:sz w:val="24"/>
          <w:szCs w:val="24"/>
        </w:rPr>
      </w:pPr>
      <w:proofErr w:type="gramStart"/>
      <w:r w:rsidRPr="00757248">
        <w:rPr>
          <w:rFonts w:ascii="Arial" w:hAnsi="Arial" w:cs="Arial"/>
          <w:b/>
          <w:sz w:val="24"/>
          <w:szCs w:val="24"/>
        </w:rPr>
        <w:t>прозрачные</w:t>
      </w:r>
      <w:r w:rsidRPr="00757248">
        <w:rPr>
          <w:rFonts w:ascii="Arial" w:hAnsi="Arial" w:cs="Arial"/>
          <w:sz w:val="24"/>
          <w:szCs w:val="24"/>
        </w:rPr>
        <w:t xml:space="preserve"> – ограждения, не препятствующие (препятствующие в незначительной степени) визуальному восприятию объектов, расположенных за </w:t>
      </w:r>
      <w:r w:rsidRPr="00757248">
        <w:rPr>
          <w:rFonts w:ascii="Arial" w:hAnsi="Arial" w:cs="Arial"/>
          <w:sz w:val="24"/>
          <w:szCs w:val="24"/>
        </w:rPr>
        <w:lastRenderedPageBreak/>
        <w:t>ними, выполненные из металла (методом сварки, литья, ковки), дерева, иных материалов в виде решеток, сеток, 3d-панелей;</w:t>
      </w:r>
      <w:proofErr w:type="gramEnd"/>
    </w:p>
    <w:p w:rsidR="00757248" w:rsidRPr="00757248" w:rsidRDefault="00757248" w:rsidP="00757248">
      <w:pPr>
        <w:spacing w:after="0" w:line="240" w:lineRule="auto"/>
        <w:ind w:firstLine="709"/>
        <w:jc w:val="both"/>
        <w:rPr>
          <w:rFonts w:ascii="Arial" w:hAnsi="Arial" w:cs="Arial"/>
          <w:sz w:val="24"/>
          <w:szCs w:val="24"/>
        </w:rPr>
      </w:pPr>
      <w:proofErr w:type="gramStart"/>
      <w:r w:rsidRPr="00757248">
        <w:rPr>
          <w:rFonts w:ascii="Arial" w:hAnsi="Arial" w:cs="Arial"/>
          <w:b/>
          <w:sz w:val="24"/>
          <w:szCs w:val="24"/>
        </w:rPr>
        <w:t>глухие</w:t>
      </w:r>
      <w:r w:rsidRPr="00757248">
        <w:rPr>
          <w:rFonts w:ascii="Arial" w:hAnsi="Arial" w:cs="Arial"/>
          <w:sz w:val="24"/>
          <w:szCs w:val="24"/>
        </w:rPr>
        <w:t xml:space="preserve">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b/>
          <w:sz w:val="24"/>
          <w:szCs w:val="24"/>
        </w:rPr>
        <w:t>комбинированные</w:t>
      </w:r>
      <w:r w:rsidRPr="00757248">
        <w:rPr>
          <w:rFonts w:ascii="Arial" w:hAnsi="Arial" w:cs="Arial"/>
          <w:sz w:val="24"/>
          <w:szCs w:val="24"/>
        </w:rPr>
        <w:t xml:space="preserve"> – ограждения на цоколе, прозрачные ограждения с элементами вертикального озеленения, живые изгороди, штакетник металлический и (или) деревянный;</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b/>
          <w:sz w:val="24"/>
          <w:szCs w:val="24"/>
        </w:rPr>
        <w:t>сплошные</w:t>
      </w:r>
      <w:r w:rsidRPr="00757248">
        <w:rPr>
          <w:rFonts w:ascii="Arial" w:hAnsi="Arial" w:cs="Arial"/>
          <w:sz w:val="24"/>
          <w:szCs w:val="24"/>
        </w:rPr>
        <w:t xml:space="preserve">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b/>
          <w:sz w:val="24"/>
          <w:szCs w:val="24"/>
        </w:rPr>
        <w:t>ограждающие элементы</w:t>
      </w:r>
      <w:r w:rsidRPr="00757248">
        <w:rPr>
          <w:rFonts w:ascii="Arial" w:hAnsi="Arial" w:cs="Arial"/>
          <w:sz w:val="24"/>
          <w:szCs w:val="24"/>
        </w:rPr>
        <w:t xml:space="preserve">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b/>
          <w:sz w:val="24"/>
          <w:szCs w:val="24"/>
        </w:rPr>
        <w:t>ограждающие устройства</w:t>
      </w:r>
      <w:r w:rsidRPr="00757248">
        <w:rPr>
          <w:rFonts w:ascii="Arial" w:hAnsi="Arial" w:cs="Arial"/>
          <w:sz w:val="24"/>
          <w:szCs w:val="24"/>
        </w:rPr>
        <w:t xml:space="preserve">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3.23.4. Архитектурно-</w:t>
      </w:r>
      <w:proofErr w:type="gramStart"/>
      <w:r w:rsidRPr="00757248">
        <w:rPr>
          <w:rFonts w:ascii="Arial" w:hAnsi="Arial" w:cs="Arial"/>
          <w:sz w:val="24"/>
          <w:szCs w:val="24"/>
        </w:rPr>
        <w:t>художественное решение</w:t>
      </w:r>
      <w:proofErr w:type="gramEnd"/>
      <w:r w:rsidRPr="00757248">
        <w:rPr>
          <w:rFonts w:ascii="Arial" w:hAnsi="Arial" w:cs="Arial"/>
          <w:sz w:val="24"/>
          <w:szCs w:val="24"/>
        </w:rPr>
        <w:t xml:space="preserve"> ограждений должно соответствовать масштабу и характеру архитектурного окружения. Ограждения должны иметь вид, соответствующий требованиям, установленным в зависимости от назначения объектов, расположенных на ограждаемой территории. (Таблица).</w:t>
      </w:r>
    </w:p>
    <w:p w:rsidR="00757248" w:rsidRPr="00757248" w:rsidRDefault="00757248" w:rsidP="00757248">
      <w:pPr>
        <w:ind w:firstLine="709"/>
        <w:jc w:val="right"/>
        <w:rPr>
          <w:rFonts w:ascii="Arial" w:hAnsi="Arial" w:cs="Arial"/>
          <w:sz w:val="24"/>
          <w:szCs w:val="24"/>
        </w:rPr>
      </w:pPr>
    </w:p>
    <w:p w:rsidR="00757248" w:rsidRPr="00757248" w:rsidRDefault="00757248" w:rsidP="00757248">
      <w:pPr>
        <w:ind w:firstLine="709"/>
        <w:jc w:val="right"/>
        <w:rPr>
          <w:rFonts w:ascii="Arial" w:hAnsi="Arial" w:cs="Arial"/>
          <w:sz w:val="24"/>
          <w:szCs w:val="24"/>
        </w:rPr>
      </w:pPr>
      <w:r w:rsidRPr="00757248">
        <w:rPr>
          <w:rFonts w:ascii="Arial" w:hAnsi="Arial" w:cs="Arial"/>
          <w:sz w:val="24"/>
          <w:szCs w:val="24"/>
        </w:rPr>
        <w:t>Таблица: Вид и параметры ограждений</w:t>
      </w:r>
    </w:p>
    <w:tbl>
      <w:tblPr>
        <w:tblW w:w="9915" w:type="dxa"/>
        <w:jc w:val="center"/>
        <w:tblInd w:w="594" w:type="dxa"/>
        <w:tblLook w:val="04A0" w:firstRow="1" w:lastRow="0" w:firstColumn="1" w:lastColumn="0" w:noHBand="0" w:noVBand="1"/>
      </w:tblPr>
      <w:tblGrid>
        <w:gridCol w:w="566"/>
        <w:gridCol w:w="4109"/>
        <w:gridCol w:w="5240"/>
      </w:tblGrid>
      <w:tr w:rsidR="00757248" w:rsidRPr="00757248" w:rsidTr="00C10877">
        <w:trPr>
          <w:trHeight w:val="587"/>
          <w:tblHeade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br w:type="page"/>
              <w:t>№</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b/>
                <w:sz w:val="24"/>
                <w:szCs w:val="24"/>
              </w:rPr>
            </w:pPr>
            <w:r w:rsidRPr="00757248">
              <w:rPr>
                <w:rFonts w:ascii="Arial" w:hAnsi="Arial" w:cs="Arial"/>
                <w:b/>
                <w:sz w:val="24"/>
                <w:szCs w:val="24"/>
              </w:rPr>
              <w:t>Объект, расположенный на ограждаемой территории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ind w:firstLine="36"/>
              <w:rPr>
                <w:rFonts w:ascii="Arial" w:hAnsi="Arial" w:cs="Arial"/>
                <w:b/>
                <w:sz w:val="24"/>
                <w:szCs w:val="24"/>
              </w:rPr>
            </w:pPr>
            <w:r w:rsidRPr="00757248">
              <w:rPr>
                <w:rFonts w:ascii="Arial" w:hAnsi="Arial" w:cs="Arial"/>
                <w:b/>
                <w:sz w:val="24"/>
                <w:szCs w:val="24"/>
              </w:rPr>
              <w:t>Вид и параметры ограждений</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757248" w:rsidRPr="00757248" w:rsidRDefault="00757248" w:rsidP="00C10877">
            <w:pPr>
              <w:rPr>
                <w:rFonts w:ascii="Arial" w:hAnsi="Arial" w:cs="Arial"/>
                <w:sz w:val="24"/>
                <w:szCs w:val="24"/>
              </w:rPr>
            </w:pPr>
            <w:r w:rsidRPr="00757248">
              <w:rPr>
                <w:rFonts w:ascii="Arial" w:hAnsi="Arial" w:cs="Arial"/>
                <w:sz w:val="24"/>
                <w:szCs w:val="24"/>
              </w:rPr>
              <w:t xml:space="preserve">Многоквартирные жилые дома средней и многоэтажной застройки </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 xml:space="preserve">прозрачные ограждения высотой не более 0,9 м. Установка глухих ограждений не допускается  </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2.</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Индивидуальные жилые дома</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757248" w:rsidRPr="00757248" w:rsidRDefault="00757248" w:rsidP="00C10877">
            <w:pPr>
              <w:rPr>
                <w:rFonts w:ascii="Arial" w:hAnsi="Arial" w:cs="Arial"/>
                <w:sz w:val="24"/>
                <w:szCs w:val="24"/>
              </w:rPr>
            </w:pPr>
            <w:r w:rsidRPr="00757248">
              <w:rPr>
                <w:rFonts w:ascii="Arial" w:hAnsi="Arial" w:cs="Arial"/>
                <w:sz w:val="24"/>
                <w:szCs w:val="24"/>
              </w:rPr>
              <w:t xml:space="preserve">ограждение 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w:t>
            </w:r>
            <w:proofErr w:type="gramStart"/>
            <w:r w:rsidRPr="00757248">
              <w:rPr>
                <w:rFonts w:ascii="Arial" w:hAnsi="Arial" w:cs="Arial"/>
                <w:sz w:val="24"/>
                <w:szCs w:val="24"/>
              </w:rPr>
              <w:t xml:space="preserve">Максимально допустимая высота ограждений принимается </w:t>
            </w:r>
            <w:r w:rsidRPr="00757248">
              <w:rPr>
                <w:rFonts w:ascii="Arial" w:hAnsi="Arial" w:cs="Arial"/>
                <w:sz w:val="24"/>
                <w:szCs w:val="24"/>
                <w:u w:val="single"/>
              </w:rPr>
              <w:t>не более 2,0 м.</w:t>
            </w:r>
            <w:r w:rsidRPr="00757248">
              <w:rPr>
                <w:rFonts w:ascii="Arial" w:hAnsi="Arial" w:cs="Arial"/>
                <w:sz w:val="24"/>
                <w:szCs w:val="24"/>
              </w:rPr>
              <w:t xml:space="preserve"> На границе с соседним земельным участком допускается устанавливать ограждения сетчатые или решетчатые с целью минимального затемнения территории соседнего участка и высотой </w:t>
            </w:r>
            <w:r w:rsidRPr="00757248">
              <w:rPr>
                <w:rFonts w:ascii="Arial" w:hAnsi="Arial" w:cs="Arial"/>
                <w:sz w:val="24"/>
                <w:szCs w:val="24"/>
                <w:u w:val="single"/>
              </w:rPr>
              <w:t>не более 2,0 м.</w:t>
            </w:r>
            <w:r w:rsidRPr="00757248">
              <w:rPr>
                <w:rFonts w:ascii="Arial" w:hAnsi="Arial" w:cs="Arial"/>
                <w:sz w:val="24"/>
                <w:szCs w:val="24"/>
              </w:rPr>
              <w:t xml:space="preserve"> Устройство глухих ограждений между участками соседних домовладений допускается с письменного согласия смежных землепользователей.</w:t>
            </w:r>
            <w:proofErr w:type="gramEnd"/>
          </w:p>
        </w:tc>
      </w:tr>
      <w:tr w:rsidR="00757248" w:rsidRPr="00757248" w:rsidTr="00C10877">
        <w:trPr>
          <w:trHeight w:val="1862"/>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lastRenderedPageBreak/>
              <w:t>3.</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Жилые дома блокированной застройки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 xml:space="preserve">максимально допустимая высота ограждений принимается </w:t>
            </w:r>
            <w:r w:rsidRPr="00757248">
              <w:rPr>
                <w:rFonts w:ascii="Arial" w:hAnsi="Arial" w:cs="Arial"/>
                <w:sz w:val="24"/>
                <w:szCs w:val="24"/>
                <w:u w:val="single"/>
              </w:rPr>
              <w:t>не более 2,0 м.</w:t>
            </w:r>
            <w:r w:rsidRPr="00757248">
              <w:rPr>
                <w:rFonts w:ascii="Arial" w:hAnsi="Arial" w:cs="Arial"/>
                <w:sz w:val="24"/>
                <w:szCs w:val="24"/>
              </w:rPr>
              <w:t xml:space="preserve"> Между участками – прозрачные, комбинированные ограждения, живая изгородь высотой не более 1,6м.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4.</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Здания дошкольных образовательных организаций, общеобразовательных организаций, организаций здравоохранения (за исключением стационаров психиатрического и инфекционного профиля)</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прозрачные ограждения высотой не более 2 м, а в случаях, предусмотренных законодательством, – звукопоглощающие панели</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5.</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Здания организаций здравоохранения – стационаров психиатрического и инфекционного профиля</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глухие ограждения высотой не более 2 м</w:t>
            </w:r>
          </w:p>
        </w:tc>
      </w:tr>
      <w:tr w:rsidR="00757248" w:rsidRPr="00757248" w:rsidTr="00C10877">
        <w:trPr>
          <w:trHeight w:val="982"/>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6.</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Торгово-развлекательные и деловые центры</w:t>
            </w:r>
            <w:r w:rsidRPr="00757248">
              <w:rPr>
                <w:rFonts w:ascii="Arial" w:hAnsi="Arial" w:cs="Arial"/>
                <w:sz w:val="24"/>
                <w:szCs w:val="24"/>
              </w:rPr>
              <w:tab/>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допускается устройство лицевых и межевых декоративных решетчатых ограждений высотой до 0,75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7.</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Административные и общественно-деловые здания, на территории которых установлен ограниченный режим доступа в соответствии с законодательством</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8.</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Здания и сооружения общественного назначения, на территории которых не установлен ограниченный режим доступа в соответствии с законодательством (здания, в которых размещаются организации культуры и искусства, здания транспортного обслуживания населения, спортивные комплексы и т.п.)</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прозрачные ограждения высотой не более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9.</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Объекты сервисного обслуживания автотранспорта</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 xml:space="preserve">прозрачные ограждения высотой не более 2 м, допускается устройство лицевых и межевых декоративных решетчатых </w:t>
            </w:r>
            <w:r w:rsidRPr="00757248">
              <w:rPr>
                <w:rFonts w:ascii="Arial" w:hAnsi="Arial" w:cs="Arial"/>
                <w:sz w:val="24"/>
                <w:szCs w:val="24"/>
              </w:rPr>
              <w:lastRenderedPageBreak/>
              <w:t>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lastRenderedPageBreak/>
              <w:t>10.</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Промышленные, производственно-коммунальные предприятия, не являющиеся опасными производственными объектами, складские комплексы</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 xml:space="preserve">прозрачные ограждения высотой не более 3 м </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11.</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Промышленные, производственно-коммунальные предприятия, являющиеся опасными производственными объектами, предприятия, организации, для функционирования которых законодательством установлены дополнительные меры безопасности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прозрачные и глухие ограждения высотой не более 3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12.</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Парки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13.</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Скверы, бульвары, пешеходные улицы, набережные</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прозрачные ограждения высотой не более 0,9 м, ограждающие элементы Установка сплошных ограждений не допускается</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14.</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Строительные площадки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прозрачные и глухие ограждения высотой не более 3 м</w:t>
            </w:r>
          </w:p>
        </w:tc>
      </w:tr>
      <w:tr w:rsidR="00757248" w:rsidRPr="00757248" w:rsidTr="00C10877">
        <w:trPr>
          <w:trHeight w:val="707"/>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15.</w:t>
            </w:r>
          </w:p>
          <w:p w:rsidR="00757248" w:rsidRPr="00757248" w:rsidRDefault="00757248" w:rsidP="00C10877">
            <w:pPr>
              <w:rPr>
                <w:rFonts w:ascii="Arial" w:hAnsi="Arial" w:cs="Arial"/>
                <w:sz w:val="24"/>
                <w:szCs w:val="24"/>
              </w:rPr>
            </w:pP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Наземные плоскостные стоянки автомобилей открытого типа</w:t>
            </w:r>
            <w:r w:rsidRPr="00757248">
              <w:rPr>
                <w:rFonts w:ascii="Arial" w:hAnsi="Arial" w:cs="Arial"/>
                <w:sz w:val="24"/>
                <w:szCs w:val="24"/>
              </w:rPr>
              <w:tab/>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16.</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Спортивные площадки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прозрачные ограждения высотой не более 2,5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17.</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Детские игровые площадки</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прозрачные ограждения высотой не более 2 м, допускается устройство лицевых и межевых декоративных решетчатых ограждений высотой до 0,9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lastRenderedPageBreak/>
              <w:t>18.</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Площадки для выгула собак</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прозрачные ограждения высотой не более 2 м</w:t>
            </w:r>
          </w:p>
        </w:tc>
      </w:tr>
      <w:tr w:rsidR="00757248" w:rsidRPr="00757248" w:rsidTr="00C10877">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19.</w:t>
            </w:r>
          </w:p>
        </w:tc>
        <w:tc>
          <w:tcPr>
            <w:tcW w:w="4109"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Контейнерные площадки для сбора твердых коммунальных отходов и мусора</w:t>
            </w:r>
          </w:p>
        </w:tc>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757248" w:rsidRPr="00757248" w:rsidRDefault="00757248" w:rsidP="00C10877">
            <w:pPr>
              <w:rPr>
                <w:rFonts w:ascii="Arial" w:hAnsi="Arial" w:cs="Arial"/>
                <w:sz w:val="24"/>
                <w:szCs w:val="24"/>
              </w:rPr>
            </w:pPr>
            <w:r w:rsidRPr="00757248">
              <w:rPr>
                <w:rFonts w:ascii="Arial" w:hAnsi="Arial" w:cs="Arial"/>
                <w:sz w:val="24"/>
                <w:szCs w:val="24"/>
              </w:rPr>
              <w:t>глухие и комбинированные ограждения высотой не более 1,6 м, специализированные навесы</w:t>
            </w:r>
          </w:p>
        </w:tc>
      </w:tr>
    </w:tbl>
    <w:p w:rsidR="00757248" w:rsidRPr="00757248" w:rsidRDefault="00757248" w:rsidP="00757248">
      <w:pPr>
        <w:spacing w:after="0" w:line="240" w:lineRule="auto"/>
        <w:ind w:firstLine="709"/>
        <w:jc w:val="both"/>
        <w:rPr>
          <w:rFonts w:ascii="Arial" w:hAnsi="Arial" w:cs="Arial"/>
          <w:sz w:val="24"/>
          <w:szCs w:val="24"/>
        </w:rPr>
      </w:pPr>
    </w:p>
    <w:p w:rsidR="00757248" w:rsidRPr="00757248" w:rsidRDefault="00757248" w:rsidP="00757248">
      <w:pPr>
        <w:shd w:val="clear" w:color="auto" w:fill="FFFFFF"/>
        <w:spacing w:after="0" w:line="240" w:lineRule="auto"/>
        <w:ind w:firstLine="709"/>
        <w:jc w:val="both"/>
        <w:rPr>
          <w:rFonts w:ascii="Arial" w:hAnsi="Arial" w:cs="Arial"/>
          <w:sz w:val="24"/>
          <w:szCs w:val="24"/>
        </w:rPr>
      </w:pPr>
      <w:r w:rsidRPr="00757248">
        <w:rPr>
          <w:rFonts w:ascii="Arial" w:hAnsi="Arial" w:cs="Arial"/>
          <w:sz w:val="24"/>
          <w:szCs w:val="24"/>
        </w:rPr>
        <w:t>3.23.5. Не допускается установка глухих ограждений, за исключением случаев, предусмотренных настоящими Правилами, а также в случаях, если установка таких ограждений необходима в соответствии с требованиями федерального законодательства.</w:t>
      </w:r>
    </w:p>
    <w:p w:rsidR="00757248" w:rsidRPr="00757248" w:rsidRDefault="00757248" w:rsidP="00757248">
      <w:pPr>
        <w:shd w:val="clear" w:color="auto" w:fill="FFFFFF"/>
        <w:spacing w:line="240" w:lineRule="auto"/>
        <w:ind w:firstLine="709"/>
        <w:jc w:val="both"/>
        <w:rPr>
          <w:rFonts w:ascii="Arial" w:hAnsi="Arial" w:cs="Arial"/>
          <w:sz w:val="24"/>
          <w:szCs w:val="24"/>
        </w:rPr>
      </w:pPr>
      <w:r w:rsidRPr="00757248">
        <w:rPr>
          <w:rFonts w:ascii="Arial" w:hAnsi="Arial" w:cs="Arial"/>
          <w:sz w:val="24"/>
          <w:szCs w:val="24"/>
        </w:rPr>
        <w:t xml:space="preserve">3.23.6. На придомовых территориях индивидуальных жилых домов, допускается устройство палисадников шириной не более ½ расстояния от красной линии до проезжей части, но не менее 6 м до проезжей части. </w:t>
      </w:r>
      <w:proofErr w:type="gramStart"/>
      <w:r w:rsidRPr="00757248">
        <w:rPr>
          <w:rFonts w:ascii="Arial" w:hAnsi="Arial" w:cs="Arial"/>
          <w:sz w:val="24"/>
          <w:szCs w:val="24"/>
        </w:rPr>
        <w:t>Ограждение палисадника должно быть прозрачное, выполненное из декоративных решетчатых элементов высотой до 0,9 м. Запрещается устройство глухих и капитальных заборов с бетонированием столбов, а так же устройство ограждений высотой более 0,9 м. В случае необходимости, по письменному предписанию администрации, в сроки установленные предписанием гражданин обязан за свой счет произвести демонтаж палисадника.</w:t>
      </w:r>
      <w:proofErr w:type="gramEnd"/>
    </w:p>
    <w:p w:rsidR="00757248" w:rsidRPr="00757248" w:rsidRDefault="00757248" w:rsidP="00757248">
      <w:pPr>
        <w:shd w:val="clear" w:color="auto" w:fill="FFFFFF"/>
        <w:spacing w:after="0" w:line="240" w:lineRule="auto"/>
        <w:ind w:firstLine="709"/>
        <w:jc w:val="both"/>
        <w:rPr>
          <w:rFonts w:ascii="Arial" w:hAnsi="Arial" w:cs="Arial"/>
          <w:sz w:val="24"/>
          <w:szCs w:val="24"/>
        </w:rPr>
      </w:pPr>
      <w:r w:rsidRPr="00757248">
        <w:rPr>
          <w:rFonts w:ascii="Arial" w:hAnsi="Arial" w:cs="Arial"/>
          <w:sz w:val="24"/>
          <w:szCs w:val="24"/>
        </w:rPr>
        <w:t xml:space="preserve">Использование придомовой территории с нарушением требований п.3.23.6 настоящих Правил влечет наложение административного штрафа в соответствии со ст. 7.1 КОАП, </w:t>
      </w:r>
      <w:bookmarkStart w:id="18" w:name="006382"/>
      <w:bookmarkStart w:id="19" w:name="100377"/>
      <w:bookmarkStart w:id="20" w:name="100378"/>
      <w:bookmarkStart w:id="21" w:name="103394"/>
      <w:bookmarkStart w:id="22" w:name="100379"/>
      <w:bookmarkStart w:id="23" w:name="006383"/>
      <w:bookmarkEnd w:id="18"/>
      <w:bookmarkEnd w:id="19"/>
      <w:bookmarkEnd w:id="20"/>
      <w:bookmarkEnd w:id="21"/>
      <w:bookmarkEnd w:id="22"/>
      <w:bookmarkEnd w:id="23"/>
      <w:r w:rsidRPr="00757248">
        <w:rPr>
          <w:rFonts w:ascii="Arial" w:hAnsi="Arial" w:cs="Arial"/>
          <w:sz w:val="24"/>
          <w:szCs w:val="24"/>
        </w:rPr>
        <w:t>Самовольное занятие земельного участка.</w:t>
      </w:r>
    </w:p>
    <w:p w:rsidR="00757248" w:rsidRP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3.23.7.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757248" w:rsidRPr="00757248" w:rsidRDefault="00757248" w:rsidP="00757248">
      <w:pPr>
        <w:spacing w:after="0" w:line="240" w:lineRule="auto"/>
        <w:ind w:firstLine="709"/>
        <w:jc w:val="both"/>
        <w:rPr>
          <w:rFonts w:ascii="Arial" w:hAnsi="Arial" w:cs="Arial"/>
          <w:sz w:val="24"/>
          <w:szCs w:val="24"/>
        </w:rPr>
      </w:pPr>
      <w:bookmarkStart w:id="24" w:name="006384"/>
      <w:bookmarkEnd w:id="24"/>
      <w:r w:rsidRPr="00757248">
        <w:rPr>
          <w:rFonts w:ascii="Arial" w:hAnsi="Arial" w:cs="Arial"/>
          <w:sz w:val="24"/>
          <w:szCs w:val="24"/>
        </w:rPr>
        <w:t xml:space="preserve">3.23.8. Ограждения в границах квартала по всей </w:t>
      </w:r>
      <w:proofErr w:type="gramStart"/>
      <w:r w:rsidRPr="00757248">
        <w:rPr>
          <w:rFonts w:ascii="Arial" w:hAnsi="Arial" w:cs="Arial"/>
          <w:sz w:val="24"/>
          <w:szCs w:val="24"/>
        </w:rPr>
        <w:t>протяженности</w:t>
      </w:r>
      <w:proofErr w:type="gramEnd"/>
      <w:r w:rsidRPr="00757248">
        <w:rPr>
          <w:rFonts w:ascii="Arial" w:hAnsi="Arial" w:cs="Arial"/>
          <w:sz w:val="24"/>
          <w:szCs w:val="24"/>
        </w:rPr>
        <w:t xml:space="preserve"> обращенных к улице сторон должны иметь единообразный вид, высоту и цветовое решение, гармонирующее с окружающей застройкой; ограждения не должны иметь сколов облицовки, трещин, поврежденных, деформированных или отсутствующих элементов.</w:t>
      </w:r>
    </w:p>
    <w:p w:rsidR="00F967EF" w:rsidRPr="00757248" w:rsidRDefault="00757248" w:rsidP="00757248">
      <w:pPr>
        <w:spacing w:after="0" w:line="240" w:lineRule="auto"/>
        <w:ind w:firstLine="709"/>
        <w:jc w:val="both"/>
        <w:rPr>
          <w:rFonts w:ascii="Arial" w:hAnsi="Arial" w:cs="Arial"/>
          <w:sz w:val="24"/>
          <w:szCs w:val="24"/>
        </w:rPr>
      </w:pPr>
      <w:r w:rsidRPr="00757248">
        <w:rPr>
          <w:rFonts w:ascii="Arial" w:hAnsi="Arial" w:cs="Arial"/>
          <w:sz w:val="24"/>
          <w:szCs w:val="24"/>
        </w:rPr>
        <w:t>3.23.9. Ограждение должно содержаться в чистоте и порядке собственниками (правообладателями) земельного участка, на котором данное ограждение установлено. Поверхность ограждений должна быть окрашена или иным образом защищена от воздействия атмосферных осадков.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 Фрагментарная окраска ограждений не допускается.</w:t>
      </w:r>
    </w:p>
    <w:p w:rsidR="00757248" w:rsidRPr="00757248" w:rsidRDefault="00757248" w:rsidP="00757248">
      <w:pPr>
        <w:spacing w:after="0" w:line="240" w:lineRule="auto"/>
        <w:ind w:firstLine="709"/>
        <w:jc w:val="both"/>
        <w:rPr>
          <w:rFonts w:ascii="Arial" w:hAnsi="Arial" w:cs="Arial"/>
          <w:b/>
          <w:sz w:val="24"/>
          <w:szCs w:val="24"/>
        </w:rPr>
      </w:pPr>
    </w:p>
    <w:p w:rsidR="00F967EF" w:rsidRPr="00757248" w:rsidRDefault="00F967EF" w:rsidP="00757248">
      <w:pPr>
        <w:spacing w:after="0" w:line="240" w:lineRule="auto"/>
        <w:ind w:firstLine="709"/>
        <w:jc w:val="center"/>
        <w:rPr>
          <w:rFonts w:ascii="Arial" w:hAnsi="Arial" w:cs="Arial"/>
          <w:b/>
          <w:sz w:val="24"/>
          <w:szCs w:val="24"/>
        </w:rPr>
      </w:pPr>
      <w:r w:rsidRPr="00757248">
        <w:rPr>
          <w:rFonts w:ascii="Arial" w:hAnsi="Arial" w:cs="Arial"/>
          <w:b/>
          <w:sz w:val="24"/>
          <w:szCs w:val="24"/>
        </w:rPr>
        <w:t>3.24. Уличное коммунально-бытовое оборудование</w:t>
      </w:r>
    </w:p>
    <w:p w:rsidR="00F967EF" w:rsidRPr="00757248" w:rsidRDefault="00F967EF" w:rsidP="00F967EF">
      <w:pPr>
        <w:spacing w:after="0" w:line="240" w:lineRule="auto"/>
        <w:ind w:firstLine="709"/>
        <w:jc w:val="both"/>
        <w:rPr>
          <w:rFonts w:ascii="Arial" w:hAnsi="Arial" w:cs="Arial"/>
          <w:b/>
          <w:sz w:val="24"/>
          <w:szCs w:val="24"/>
        </w:rPr>
      </w:pP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3.24.1.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w:t>
      </w:r>
      <w:r w:rsidRPr="00333934">
        <w:rPr>
          <w:rFonts w:ascii="Arial" w:hAnsi="Arial" w:cs="Arial"/>
          <w:sz w:val="24"/>
          <w:szCs w:val="24"/>
        </w:rPr>
        <w:lastRenderedPageBreak/>
        <w:t xml:space="preserve">оборудования являются: </w:t>
      </w:r>
      <w:proofErr w:type="spellStart"/>
      <w:r w:rsidRPr="00333934">
        <w:rPr>
          <w:rFonts w:ascii="Arial" w:hAnsi="Arial" w:cs="Arial"/>
          <w:sz w:val="24"/>
          <w:szCs w:val="24"/>
        </w:rPr>
        <w:t>экологичность</w:t>
      </w:r>
      <w:proofErr w:type="spellEnd"/>
      <w:r w:rsidRPr="00333934">
        <w:rPr>
          <w:rFonts w:ascii="Arial" w:hAnsi="Arial" w:cs="Arial"/>
          <w:sz w:val="24"/>
          <w:szCs w:val="24"/>
        </w:rPr>
        <w:t>, безопасность, удобство в пользовании, легкость очистки, опрятный внешний вид.</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3.24.2. Для сбора бытового мусора на улицах, площадях, объектах рекреации устанавливаются урны у входов: в объекты торговли и оказания услуг, другие учреждения общественного назначения, жилые многоквартирные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3.24.3. Организации, предприятия и учреждения, </w:t>
      </w:r>
      <w:proofErr w:type="spellStart"/>
      <w:r w:rsidRPr="00333934">
        <w:rPr>
          <w:rFonts w:ascii="Arial" w:hAnsi="Arial" w:cs="Arial"/>
          <w:sz w:val="24"/>
          <w:szCs w:val="24"/>
        </w:rPr>
        <w:t>осуществяющие</w:t>
      </w:r>
      <w:proofErr w:type="spellEnd"/>
      <w:r w:rsidRPr="00333934">
        <w:rPr>
          <w:rFonts w:ascii="Arial" w:hAnsi="Arial" w:cs="Arial"/>
          <w:sz w:val="24"/>
          <w:szCs w:val="24"/>
        </w:rPr>
        <w:t xml:space="preserve"> уборку закрепленных за ними территорий, обязаны содержать уличное коммунально-бытовое оборудование в чистоте, мойку производить по мере загрязнения, окрашивать по мере возникновения дефектов лакокрасочного покрытия.</w:t>
      </w:r>
    </w:p>
    <w:p w:rsidR="00F967EF" w:rsidRPr="00333934" w:rsidRDefault="00F967EF" w:rsidP="00F967EF">
      <w:pPr>
        <w:spacing w:after="0" w:line="240" w:lineRule="auto"/>
        <w:ind w:firstLine="709"/>
        <w:jc w:val="both"/>
        <w:rPr>
          <w:rFonts w:ascii="Arial" w:hAnsi="Arial" w:cs="Arial"/>
          <w:b/>
          <w:bCs/>
          <w:sz w:val="24"/>
          <w:szCs w:val="24"/>
        </w:rPr>
      </w:pPr>
    </w:p>
    <w:p w:rsidR="00F967EF" w:rsidRPr="00333934" w:rsidRDefault="00F967EF" w:rsidP="00333934">
      <w:pPr>
        <w:spacing w:after="0" w:line="240" w:lineRule="auto"/>
        <w:ind w:firstLine="709"/>
        <w:jc w:val="center"/>
        <w:rPr>
          <w:rFonts w:ascii="Arial" w:hAnsi="Arial" w:cs="Arial"/>
          <w:b/>
          <w:sz w:val="24"/>
          <w:szCs w:val="24"/>
        </w:rPr>
      </w:pPr>
      <w:r w:rsidRPr="00333934">
        <w:rPr>
          <w:rFonts w:ascii="Arial" w:hAnsi="Arial" w:cs="Arial"/>
          <w:b/>
          <w:sz w:val="24"/>
          <w:szCs w:val="24"/>
        </w:rPr>
        <w:t>3.25. Элементы объектов капитального строительства</w:t>
      </w:r>
    </w:p>
    <w:p w:rsidR="00F967EF" w:rsidRPr="00333934" w:rsidRDefault="00F967EF" w:rsidP="00F967EF">
      <w:pPr>
        <w:spacing w:after="0" w:line="240" w:lineRule="auto"/>
        <w:ind w:firstLine="709"/>
        <w:jc w:val="both"/>
        <w:rPr>
          <w:rFonts w:ascii="Arial" w:hAnsi="Arial" w:cs="Arial"/>
          <w:b/>
          <w:sz w:val="24"/>
          <w:szCs w:val="24"/>
        </w:rPr>
      </w:pP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3.25.1.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333934">
        <w:rPr>
          <w:rFonts w:ascii="Arial" w:hAnsi="Arial" w:cs="Arial"/>
          <w:sz w:val="24"/>
          <w:szCs w:val="24"/>
        </w:rPr>
        <w:t>отмостки</w:t>
      </w:r>
      <w:proofErr w:type="spellEnd"/>
      <w:r w:rsidRPr="00333934">
        <w:rPr>
          <w:rFonts w:ascii="Arial" w:hAnsi="Arial" w:cs="Arial"/>
          <w:sz w:val="24"/>
          <w:szCs w:val="24"/>
        </w:rPr>
        <w:t>, домовых знаков, защитных сеток.</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Администрации.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3.25.7. Собственники или уполномоченные ими лица, арендаторы и пользователи объектов капитального строительства обязаны: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выполнять предусмотренные законодательством санитарно-гигиенические, противопожарные и эксплуатационные требования;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lastRenderedPageBreak/>
        <w:t>- при проведении перепланировки и капитального ремонта поддерживать существующий архитектурный облик зданий и сооружений;</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3.25.8.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строительные леса на фасадах зданий и сооружений, выходящих на главные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после демонтажа строительных лесов восстанавливать разрушенное благоустройство;</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обеспечивать безопасность пешеходного движения;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обеспечивать сохранность объектов благоустройства и озеленения.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3.25.9. </w:t>
      </w:r>
      <w:proofErr w:type="gramStart"/>
      <w:r w:rsidRPr="00333934">
        <w:rPr>
          <w:rFonts w:ascii="Arial" w:hAnsi="Arial" w:cs="Arial"/>
          <w:sz w:val="24"/>
          <w:szCs w:val="24"/>
        </w:rPr>
        <w:t xml:space="preserve">Местные разрушения облицовки, штукатурки, фактурного и окрасочного слоев, трещины в штукатурке, </w:t>
      </w:r>
      <w:proofErr w:type="spellStart"/>
      <w:r w:rsidRPr="00333934">
        <w:rPr>
          <w:rFonts w:ascii="Arial" w:hAnsi="Arial" w:cs="Arial"/>
          <w:sz w:val="24"/>
          <w:szCs w:val="24"/>
        </w:rPr>
        <w:t>выкрашивание</w:t>
      </w:r>
      <w:proofErr w:type="spellEnd"/>
      <w:r w:rsidRPr="00333934">
        <w:rPr>
          <w:rFonts w:ascii="Arial" w:hAnsi="Arial" w:cs="Arial"/>
          <w:sz w:val="24"/>
          <w:szCs w:val="24"/>
        </w:rPr>
        <w:t xml:space="preserve"> раствора из швов облицовки, кирпичной и </w:t>
      </w:r>
      <w:proofErr w:type="spellStart"/>
      <w:r w:rsidRPr="00333934">
        <w:rPr>
          <w:rFonts w:ascii="Arial" w:hAnsi="Arial" w:cs="Arial"/>
          <w:sz w:val="24"/>
          <w:szCs w:val="24"/>
        </w:rPr>
        <w:t>мелкоблочной</w:t>
      </w:r>
      <w:proofErr w:type="spellEnd"/>
      <w:r w:rsidRPr="00333934">
        <w:rPr>
          <w:rFonts w:ascii="Arial" w:hAnsi="Arial" w:cs="Arial"/>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33934">
        <w:rPr>
          <w:rFonts w:ascii="Arial" w:hAnsi="Arial" w:cs="Arial"/>
          <w:sz w:val="24"/>
          <w:szCs w:val="24"/>
        </w:rPr>
        <w:t>высолы</w:t>
      </w:r>
      <w:proofErr w:type="spellEnd"/>
      <w:r w:rsidRPr="00333934">
        <w:rPr>
          <w:rFonts w:ascii="Arial" w:hAnsi="Arial" w:cs="Arial"/>
          <w:sz w:val="24"/>
          <w:szCs w:val="24"/>
        </w:rPr>
        <w:t xml:space="preserve">, общее загрязнение поверхности, в том числе наличие </w:t>
      </w:r>
      <w:proofErr w:type="spellStart"/>
      <w:r w:rsidRPr="00333934">
        <w:rPr>
          <w:rFonts w:ascii="Arial" w:hAnsi="Arial" w:cs="Arial"/>
          <w:sz w:val="24"/>
          <w:szCs w:val="24"/>
        </w:rPr>
        <w:t>графити</w:t>
      </w:r>
      <w:proofErr w:type="spellEnd"/>
      <w:r w:rsidRPr="00333934">
        <w:rPr>
          <w:rFonts w:ascii="Arial" w:hAnsi="Arial" w:cs="Arial"/>
          <w:sz w:val="24"/>
          <w:szCs w:val="24"/>
        </w:rPr>
        <w:t>, разрушение парапетов и иные подобные разрушения должны</w:t>
      </w:r>
      <w:proofErr w:type="gramEnd"/>
      <w:r w:rsidRPr="00333934">
        <w:rPr>
          <w:rFonts w:ascii="Arial" w:hAnsi="Arial" w:cs="Arial"/>
          <w:sz w:val="24"/>
          <w:szCs w:val="24"/>
        </w:rPr>
        <w:t xml:space="preserve"> устраняться, не допуская их дальнейшего развития.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333934">
        <w:rPr>
          <w:rFonts w:ascii="Arial" w:hAnsi="Arial" w:cs="Arial"/>
          <w:sz w:val="24"/>
          <w:szCs w:val="24"/>
        </w:rPr>
        <w:t>зданий</w:t>
      </w:r>
      <w:proofErr w:type="gramEnd"/>
      <w:r w:rsidRPr="00333934">
        <w:rPr>
          <w:rFonts w:ascii="Arial" w:hAnsi="Arial" w:cs="Arial"/>
          <w:sz w:val="24"/>
          <w:szCs w:val="24"/>
        </w:rPr>
        <w:t xml:space="preserve"> пропорционально занимаемым площадям. </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Расположенные на фасадах информационные таблички, памятные доски должны поддерживаться в чистоте и исправном состоянии. Входы, цоколи, витрины должны содержаться в чистоте и исправном состоянии.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Все закрепленные к стене стальные элементы и детали крепления необходимо защищать от коррозии и окрашивать по мере необходимости.</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3.25.10. Владельцами и балансодержателями зданий организуется своевременная очистка кровель и козырьков от загрязнений, древесно-кустарниковой и сорной растительности, в зимнее время от снега, наледи и сосулек.</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F967EF" w:rsidRPr="00333934" w:rsidRDefault="00F967EF" w:rsidP="00F967EF">
      <w:pPr>
        <w:spacing w:after="0" w:line="240" w:lineRule="auto"/>
        <w:ind w:firstLine="709"/>
        <w:jc w:val="both"/>
        <w:rPr>
          <w:rFonts w:ascii="Arial" w:hAnsi="Arial" w:cs="Arial"/>
          <w:sz w:val="24"/>
          <w:szCs w:val="24"/>
        </w:rPr>
      </w:pPr>
      <w:proofErr w:type="gramStart"/>
      <w:r w:rsidRPr="00333934">
        <w:rPr>
          <w:rFonts w:ascii="Arial" w:hAnsi="Arial" w:cs="Arial"/>
          <w:sz w:val="24"/>
          <w:szCs w:val="24"/>
        </w:rPr>
        <w:lastRenderedPageBreak/>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333934">
        <w:rPr>
          <w:rFonts w:ascii="Arial" w:hAnsi="Arial" w:cs="Arial"/>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тому подобное.</w:t>
      </w:r>
    </w:p>
    <w:p w:rsidR="00F967EF" w:rsidRPr="00333934" w:rsidRDefault="00F967EF" w:rsidP="00F967EF">
      <w:pPr>
        <w:spacing w:after="0" w:line="240" w:lineRule="auto"/>
        <w:ind w:firstLine="709"/>
        <w:jc w:val="both"/>
        <w:rPr>
          <w:rFonts w:ascii="Arial" w:hAnsi="Arial" w:cs="Arial"/>
          <w:b/>
          <w:sz w:val="24"/>
          <w:szCs w:val="24"/>
        </w:rPr>
      </w:pPr>
    </w:p>
    <w:p w:rsidR="00F967EF" w:rsidRPr="00333934" w:rsidRDefault="00F967EF" w:rsidP="00333934">
      <w:pPr>
        <w:spacing w:after="0" w:line="240" w:lineRule="auto"/>
        <w:ind w:firstLine="709"/>
        <w:jc w:val="center"/>
        <w:rPr>
          <w:rFonts w:ascii="Arial" w:hAnsi="Arial" w:cs="Arial"/>
          <w:b/>
          <w:bCs/>
          <w:sz w:val="24"/>
          <w:szCs w:val="24"/>
        </w:rPr>
      </w:pPr>
      <w:r w:rsidRPr="00333934">
        <w:rPr>
          <w:rFonts w:ascii="Arial" w:hAnsi="Arial" w:cs="Arial"/>
          <w:b/>
          <w:sz w:val="24"/>
          <w:szCs w:val="24"/>
        </w:rPr>
        <w:t>4. ОРГАНИЗАЦИЯ И ПРОВЕДЕНИЕ УБОРКИ ТЕРРИТОРИИ</w:t>
      </w:r>
    </w:p>
    <w:p w:rsidR="00F967EF" w:rsidRPr="00333934" w:rsidRDefault="00F967EF" w:rsidP="00F967EF">
      <w:pPr>
        <w:spacing w:after="0" w:line="240" w:lineRule="auto"/>
        <w:ind w:firstLine="709"/>
        <w:jc w:val="both"/>
        <w:rPr>
          <w:rFonts w:ascii="Arial" w:hAnsi="Arial" w:cs="Arial"/>
          <w:b/>
          <w:bCs/>
          <w:sz w:val="24"/>
          <w:szCs w:val="24"/>
        </w:rPr>
      </w:pPr>
    </w:p>
    <w:p w:rsidR="00F967EF" w:rsidRPr="00333934" w:rsidRDefault="00F967EF" w:rsidP="00F967EF">
      <w:pPr>
        <w:pStyle w:val="ConsPlusNormal"/>
        <w:ind w:firstLine="709"/>
        <w:jc w:val="both"/>
        <w:rPr>
          <w:sz w:val="24"/>
          <w:szCs w:val="24"/>
        </w:rPr>
      </w:pPr>
      <w:r w:rsidRPr="00333934">
        <w:rPr>
          <w:sz w:val="24"/>
          <w:szCs w:val="24"/>
        </w:rPr>
        <w:t>4.1.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иной вещном праве земельных участков и прилегающих территорий в соответствии с действующим законодательством и настоящими Правилами. Организацию уборки иных территорий осуществляет Администрация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4.2. Работы по содержанию объектов благоустройства включают:</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мероприятия по уходу за зелеными насаждениями (полив, стрижка газонов и т.д.) по мере необходимости;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очистку урн по мере накопления мусора (не допуская их переполнения), но не реже 1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сбор и вывоз отходов по планово-регулярной системе согласно утвержденным графикам.</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4.3. Работы по ремонту (текущему, капитальному) объектов благоустройства включают:</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восстановление и замену покрытий дорог, проездов, тротуаров и их конструктивных элементов по мере необходимости;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установку, замену, восстановление МАФ и их отдельных элементов по мере необходимости;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текущие работы по уходу за зелеными насаждениями по мере необходимости;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lastRenderedPageBreak/>
        <w:t>- ремонт и восстановление разрушенных ограждений и оборудования площадок;</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восстановление объектов наружного освещения, окраску опор наружного освещения по мере необходимости;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333934">
        <w:rPr>
          <w:rFonts w:ascii="Arial" w:hAnsi="Arial" w:cs="Arial"/>
          <w:sz w:val="24"/>
          <w:szCs w:val="24"/>
        </w:rPr>
        <w:t>кронирование</w:t>
      </w:r>
      <w:proofErr w:type="spellEnd"/>
      <w:r w:rsidRPr="00333934">
        <w:rPr>
          <w:rFonts w:ascii="Arial" w:hAnsi="Arial" w:cs="Arial"/>
          <w:sz w:val="24"/>
          <w:szCs w:val="24"/>
        </w:rPr>
        <w:t xml:space="preserve"> живой изгороди, лечение ран при необходимости. Установление характера вида работ по благоустройству (</w:t>
      </w:r>
      <w:proofErr w:type="gramStart"/>
      <w:r w:rsidRPr="00333934">
        <w:rPr>
          <w:rFonts w:ascii="Arial" w:hAnsi="Arial" w:cs="Arial"/>
          <w:sz w:val="24"/>
          <w:szCs w:val="24"/>
        </w:rPr>
        <w:t>текущий</w:t>
      </w:r>
      <w:proofErr w:type="gramEnd"/>
      <w:r w:rsidRPr="00333934">
        <w:rPr>
          <w:rFonts w:ascii="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4.4. Работы по созданию новых объектов благоустройства включают:</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элементов благоустройства;</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работы по созданию озелененных территорий: посадку зеленых насаждений, создание живых изгородей и иные работы;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мероприятия по созданию объектов наружного освещения и художественно-светового оформления территории муниципального образования.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4.5.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 настоящими Правилами.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4.6. Вывоз скола асфальта при проведении дорожно-ремонтных работ производится организациями, проводящими работы: на улицах и во дворах – в течение суток.</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4.7.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333934">
        <w:rPr>
          <w:rFonts w:ascii="Arial" w:hAnsi="Arial" w:cs="Arial"/>
          <w:sz w:val="24"/>
          <w:szCs w:val="24"/>
        </w:rPr>
        <w:t>токонесущих</w:t>
      </w:r>
      <w:proofErr w:type="spellEnd"/>
      <w:r w:rsidRPr="00333934">
        <w:rPr>
          <w:rFonts w:ascii="Arial" w:hAnsi="Arial" w:cs="Arial"/>
          <w:sz w:val="24"/>
          <w:szCs w:val="24"/>
        </w:rPr>
        <w:t xml:space="preserve"> проводов, фасадов жилых и производственных зданий, а с других территорий – в течение 8 часов с момента обнаружения.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4.8.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4.9. Уборка мест массового пребывания людей (торговые зоны и др.) производится в течение всего рабочего дня.</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4.10. Уборку автобусных остановок производят организации, в обязанность которых входит уборка территорий улиц, на которых расположены эти остановки.</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4.11.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чьем введенье находятся колонки.</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lastRenderedPageBreak/>
        <w:t>4.12. Специализированные организации по озеленению села осуществляют содержание и уборку скверов и прилегающих к ним тротуаров, проездов и газонов по соглашению с администрацией за счет средств, предусмотренных в бюджете муниципального образования на соответствующий финансовый год на эти цели.</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4.13.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под контролем администрации.</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4.14.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5х5 см, препятствующими попаданию крупных предметов в яму. Запрещается устройство наливных помоек, разлив помоев и нечистот за территорией домов и улиц, вынос мусора на уличные проезды.</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4.15. Жидкие нечистоты вывозятся по договорам или разовым заявкам организациями, имеющими специальный транспорт.</w:t>
      </w:r>
    </w:p>
    <w:p w:rsidR="00F967EF" w:rsidRPr="006451C4" w:rsidRDefault="00F967EF" w:rsidP="00F967EF">
      <w:pPr>
        <w:autoSpaceDE w:val="0"/>
        <w:autoSpaceDN w:val="0"/>
        <w:adjustRightInd w:val="0"/>
        <w:spacing w:after="0" w:line="240" w:lineRule="auto"/>
        <w:ind w:firstLine="709"/>
        <w:jc w:val="both"/>
        <w:rPr>
          <w:rFonts w:ascii="Arial" w:hAnsi="Arial" w:cs="Arial"/>
          <w:sz w:val="24"/>
          <w:szCs w:val="24"/>
        </w:rPr>
      </w:pPr>
      <w:r w:rsidRPr="006451C4">
        <w:rPr>
          <w:rFonts w:ascii="Arial" w:hAnsi="Arial" w:cs="Arial"/>
          <w:sz w:val="24"/>
          <w:szCs w:val="24"/>
        </w:rPr>
        <w:t xml:space="preserve">4.16. Сбор отработанных ртутьсодержащих ламп у потребителей осуществляют специализированные организации, в соответствии с разработанным Порядком организации сбора отработанных ртутьсодержащих ламп и информирования юридических лиц, индивидуальных предпринимателей и физических лиц о порядке осуществления такого сбора на территории </w:t>
      </w:r>
      <w:r w:rsidR="006451C4" w:rsidRPr="006451C4">
        <w:rPr>
          <w:rFonts w:ascii="Arial" w:hAnsi="Arial" w:cs="Arial"/>
          <w:sz w:val="24"/>
          <w:szCs w:val="24"/>
        </w:rPr>
        <w:t>муниципального образования</w:t>
      </w:r>
      <w:r w:rsidRPr="006451C4">
        <w:rPr>
          <w:rFonts w:ascii="Arial" w:hAnsi="Arial" w:cs="Arial"/>
          <w:sz w:val="24"/>
          <w:szCs w:val="24"/>
        </w:rPr>
        <w:t xml:space="preserve">, утвержденным постановлением Главы муниципального образования </w:t>
      </w:r>
      <w:r w:rsidR="006451C4" w:rsidRPr="006451C4">
        <w:rPr>
          <w:rFonts w:ascii="Arial" w:hAnsi="Arial" w:cs="Arial"/>
          <w:sz w:val="24"/>
          <w:szCs w:val="24"/>
        </w:rPr>
        <w:t>Краснополянское сельское поселение</w:t>
      </w:r>
      <w:r w:rsidRPr="006451C4">
        <w:rPr>
          <w:rFonts w:ascii="Arial" w:hAnsi="Arial" w:cs="Arial"/>
          <w:sz w:val="24"/>
          <w:szCs w:val="24"/>
        </w:rPr>
        <w:t xml:space="preserve"> от </w:t>
      </w:r>
      <w:r w:rsidR="006451C4" w:rsidRPr="006451C4">
        <w:rPr>
          <w:rFonts w:ascii="Arial" w:hAnsi="Arial" w:cs="Arial"/>
          <w:sz w:val="24"/>
          <w:szCs w:val="24"/>
        </w:rPr>
        <w:t xml:space="preserve">25.03.2013 </w:t>
      </w:r>
      <w:r w:rsidRPr="006451C4">
        <w:rPr>
          <w:rFonts w:ascii="Arial" w:hAnsi="Arial" w:cs="Arial"/>
          <w:sz w:val="24"/>
          <w:szCs w:val="24"/>
        </w:rPr>
        <w:t xml:space="preserve">№ </w:t>
      </w:r>
      <w:r w:rsidR="006451C4" w:rsidRPr="006451C4">
        <w:rPr>
          <w:rFonts w:ascii="Arial" w:hAnsi="Arial" w:cs="Arial"/>
          <w:sz w:val="24"/>
          <w:szCs w:val="24"/>
        </w:rPr>
        <w:t>46.</w:t>
      </w:r>
    </w:p>
    <w:p w:rsidR="00F967EF" w:rsidRPr="006451C4" w:rsidRDefault="00F967EF" w:rsidP="00F967EF">
      <w:pPr>
        <w:spacing w:after="0" w:line="240" w:lineRule="auto"/>
        <w:ind w:firstLine="709"/>
        <w:jc w:val="both"/>
        <w:rPr>
          <w:rFonts w:ascii="Arial" w:eastAsia="Batang" w:hAnsi="Arial" w:cs="Arial"/>
          <w:sz w:val="24"/>
          <w:szCs w:val="24"/>
        </w:rPr>
      </w:pPr>
      <w:r w:rsidRPr="006451C4">
        <w:rPr>
          <w:rFonts w:ascii="Arial" w:eastAsia="Batang" w:hAnsi="Arial" w:cs="Arial"/>
          <w:sz w:val="24"/>
          <w:szCs w:val="24"/>
        </w:rPr>
        <w:t xml:space="preserve">Постановлением Главы муниципального образования </w:t>
      </w:r>
      <w:r w:rsidR="006451C4" w:rsidRPr="006451C4">
        <w:rPr>
          <w:rFonts w:ascii="Arial" w:eastAsia="Batang" w:hAnsi="Arial" w:cs="Arial"/>
          <w:sz w:val="24"/>
          <w:szCs w:val="24"/>
        </w:rPr>
        <w:t>Краснополянское сельское поселение</w:t>
      </w:r>
      <w:r w:rsidRPr="006451C4">
        <w:rPr>
          <w:rFonts w:ascii="Arial" w:eastAsia="Batang" w:hAnsi="Arial" w:cs="Arial"/>
          <w:sz w:val="24"/>
          <w:szCs w:val="24"/>
        </w:rPr>
        <w:t xml:space="preserve"> от </w:t>
      </w:r>
      <w:r w:rsidR="006451C4" w:rsidRPr="006451C4">
        <w:rPr>
          <w:rFonts w:ascii="Arial" w:eastAsia="Batang" w:hAnsi="Arial" w:cs="Arial"/>
          <w:sz w:val="24"/>
          <w:szCs w:val="24"/>
        </w:rPr>
        <w:t>12.05</w:t>
      </w:r>
      <w:r w:rsidRPr="006451C4">
        <w:rPr>
          <w:rFonts w:ascii="Arial" w:eastAsia="Batang" w:hAnsi="Arial" w:cs="Arial"/>
          <w:sz w:val="24"/>
          <w:szCs w:val="24"/>
        </w:rPr>
        <w:t xml:space="preserve">.2017  № </w:t>
      </w:r>
      <w:r w:rsidR="006451C4" w:rsidRPr="006451C4">
        <w:rPr>
          <w:rFonts w:ascii="Arial" w:eastAsia="Batang" w:hAnsi="Arial" w:cs="Arial"/>
          <w:sz w:val="24"/>
          <w:szCs w:val="24"/>
        </w:rPr>
        <w:t>78</w:t>
      </w:r>
      <w:r w:rsidRPr="006451C4">
        <w:rPr>
          <w:rFonts w:ascii="Arial" w:eastAsia="Batang" w:hAnsi="Arial" w:cs="Arial"/>
          <w:sz w:val="24"/>
          <w:szCs w:val="24"/>
        </w:rPr>
        <w:t xml:space="preserve"> определено место первичного сбора и размещения отработанных ртутьсодержащих ламп.</w:t>
      </w:r>
    </w:p>
    <w:p w:rsidR="00F967EF" w:rsidRPr="006451C4" w:rsidRDefault="00F967EF" w:rsidP="00F967EF">
      <w:pPr>
        <w:autoSpaceDE w:val="0"/>
        <w:autoSpaceDN w:val="0"/>
        <w:adjustRightInd w:val="0"/>
        <w:spacing w:after="0" w:line="240" w:lineRule="auto"/>
        <w:ind w:firstLine="709"/>
        <w:jc w:val="both"/>
        <w:rPr>
          <w:rFonts w:ascii="Arial" w:hAnsi="Arial" w:cs="Arial"/>
          <w:sz w:val="24"/>
          <w:szCs w:val="24"/>
        </w:rPr>
      </w:pPr>
      <w:r w:rsidRPr="006451C4">
        <w:rPr>
          <w:rFonts w:ascii="Arial" w:hAnsi="Arial" w:cs="Arial"/>
          <w:sz w:val="24"/>
          <w:szCs w:val="24"/>
        </w:rPr>
        <w:t xml:space="preserve">4.17. Администрация может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муниципального образования </w:t>
      </w:r>
      <w:r w:rsidR="006451C4" w:rsidRPr="006451C4">
        <w:rPr>
          <w:rFonts w:ascii="Arial" w:hAnsi="Arial" w:cs="Arial"/>
          <w:sz w:val="24"/>
          <w:szCs w:val="24"/>
        </w:rPr>
        <w:t>Краснополянское сельское поселение</w:t>
      </w:r>
      <w:r w:rsidRPr="006451C4">
        <w:rPr>
          <w:rFonts w:ascii="Arial" w:hAnsi="Arial" w:cs="Arial"/>
          <w:sz w:val="24"/>
          <w:szCs w:val="24"/>
        </w:rPr>
        <w:t>.</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 Организация и проведение уборочных работ в зимнее время. </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4.18.1. Период зимней уборки – с 15 октября по 14 апреля. В случае значительного отклонения от средних климатических особенностей текущей зимы, а также в случае резкого изменения погодных условий (снег, мороз) сроки начала и окончания зимней уборки определяются Администрацией.</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4.18.2. Организации, отвечающие за уборку территорий, в срок до 1 октября обеспечивают завоз и складирование необходимого количества </w:t>
      </w:r>
      <w:proofErr w:type="spellStart"/>
      <w:r w:rsidRPr="00C10877">
        <w:rPr>
          <w:rFonts w:ascii="Arial" w:hAnsi="Arial" w:cs="Arial"/>
          <w:sz w:val="24"/>
          <w:szCs w:val="24"/>
        </w:rPr>
        <w:t>противогололедных</w:t>
      </w:r>
      <w:proofErr w:type="spellEnd"/>
      <w:r w:rsidRPr="00C10877">
        <w:rPr>
          <w:rFonts w:ascii="Arial" w:hAnsi="Arial" w:cs="Arial"/>
          <w:sz w:val="24"/>
          <w:szCs w:val="24"/>
        </w:rPr>
        <w:t xml:space="preserve"> материалов.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Складирование </w:t>
      </w:r>
      <w:proofErr w:type="spellStart"/>
      <w:r w:rsidRPr="00C10877">
        <w:rPr>
          <w:rFonts w:ascii="Arial" w:hAnsi="Arial" w:cs="Arial"/>
          <w:sz w:val="24"/>
          <w:szCs w:val="24"/>
        </w:rPr>
        <w:t>противогололедного</w:t>
      </w:r>
      <w:proofErr w:type="spellEnd"/>
      <w:r w:rsidRPr="00C10877">
        <w:rPr>
          <w:rFonts w:ascii="Arial" w:hAnsi="Arial" w:cs="Arial"/>
          <w:sz w:val="24"/>
          <w:szCs w:val="24"/>
        </w:rPr>
        <w:t xml:space="preserve"> материала, при формировании центрального склада, должно осуществляться на предварительно подготовленной асфальтированной или отсыпанной щебнем площадке. В случае отсутствия собственной площадки для складирования </w:t>
      </w:r>
      <w:proofErr w:type="spellStart"/>
      <w:r w:rsidRPr="00C10877">
        <w:rPr>
          <w:rFonts w:ascii="Arial" w:hAnsi="Arial" w:cs="Arial"/>
          <w:sz w:val="24"/>
          <w:szCs w:val="24"/>
        </w:rPr>
        <w:t>противогололедного</w:t>
      </w:r>
      <w:proofErr w:type="spellEnd"/>
      <w:r w:rsidRPr="00C10877">
        <w:rPr>
          <w:rFonts w:ascii="Arial" w:hAnsi="Arial" w:cs="Arial"/>
          <w:sz w:val="24"/>
          <w:szCs w:val="24"/>
        </w:rPr>
        <w:t xml:space="preserve"> материала у организации, ответственной за уборку, решение о выборе места складирования принимается по согласованию с Администрацией, при этом параметры выбираемой площадки должны соответствовать требованиям настоящих Правил. Складирование </w:t>
      </w:r>
      <w:proofErr w:type="spellStart"/>
      <w:r w:rsidRPr="00C10877">
        <w:rPr>
          <w:rFonts w:ascii="Arial" w:hAnsi="Arial" w:cs="Arial"/>
          <w:sz w:val="24"/>
          <w:szCs w:val="24"/>
        </w:rPr>
        <w:t>противогололедного</w:t>
      </w:r>
      <w:proofErr w:type="spellEnd"/>
      <w:r w:rsidRPr="00C10877">
        <w:rPr>
          <w:rFonts w:ascii="Arial" w:hAnsi="Arial" w:cs="Arial"/>
          <w:sz w:val="24"/>
          <w:szCs w:val="24"/>
        </w:rPr>
        <w:t xml:space="preserve"> материала на территории населенных пунктов, в местах проведения работ по подсыпке, осуществляется в контейнерах, деревянных или металлических коробах.</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4.18.3. Мероприятия по подготовке уборочной техники к работе в зимний период выполняются в срок до 15 октября перед очередным периодом зимней </w:t>
      </w:r>
      <w:r w:rsidRPr="00C10877">
        <w:rPr>
          <w:rFonts w:ascii="Arial" w:hAnsi="Arial" w:cs="Arial"/>
          <w:sz w:val="24"/>
          <w:szCs w:val="24"/>
        </w:rPr>
        <w:lastRenderedPageBreak/>
        <w:t>уборки, к этому же сроку завершаются работы по подготовке мест, согласованных органами государственного санитарного надзора, для размещения снега.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4.18.4. В период зимней уборки дорожки и площадки парков, скверов должны быть убраны от снега и в случае гололеда посыпаны </w:t>
      </w:r>
      <w:proofErr w:type="spellStart"/>
      <w:r w:rsidRPr="00C10877">
        <w:rPr>
          <w:rFonts w:ascii="Arial" w:hAnsi="Arial" w:cs="Arial"/>
          <w:sz w:val="24"/>
          <w:szCs w:val="24"/>
        </w:rPr>
        <w:t>противогололёдным</w:t>
      </w:r>
      <w:proofErr w:type="spellEnd"/>
      <w:r w:rsidRPr="00C10877">
        <w:rPr>
          <w:rFonts w:ascii="Arial" w:hAnsi="Arial" w:cs="Arial"/>
          <w:sz w:val="24"/>
          <w:szCs w:val="24"/>
        </w:rPr>
        <w:t xml:space="preserve"> материалом. Детские площадки, урны и МАФ, а также пространство вокруг них, подходы к ним должны быть очищены от снега и наледи.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4.18.5. При уборке дорожек в 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4.18.6.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4.18.7. Запрещается: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C10877">
        <w:rPr>
          <w:rFonts w:ascii="Arial" w:hAnsi="Arial" w:cs="Arial"/>
          <w:sz w:val="24"/>
          <w:szCs w:val="24"/>
        </w:rPr>
        <w:t>внутридворовые</w:t>
      </w:r>
      <w:proofErr w:type="spellEnd"/>
      <w:r w:rsidRPr="00C10877">
        <w:rPr>
          <w:rFonts w:ascii="Arial" w:hAnsi="Arial" w:cs="Arial"/>
          <w:sz w:val="24"/>
          <w:szCs w:val="24"/>
        </w:rPr>
        <w:t xml:space="preserve"> проезды, иные места прохода пешеходов и проезда автомобилей.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4.18.8. К первоочередным мероприятиям зимней уборки улиц, дорог относятся: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 обработка проезжей части дорог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сгребание и подметание снега;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формирование снежного вала для последующего вывоза;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тому подобное.</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4.18.9. К мероприятиям второй очереди относятся: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удаление снега (вывоз);</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зачистка дорожных лотков после удаления снега с проезжей части;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скалывание льда и уборка снежно-ледяных образований.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4.18.10. Обработка проезжей части дорог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 должна начинаться с момента начала снегопада.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4.18.11. С началом снегопада в первую очередь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 обрабатываются наиболее опасные для движения транспорта участки улиц – крутые спуски, повороты, тормозные площадки на перекрестках улиц и иные места массового пребывания граждан. Дорожно-эксплуатационные организации и иные организации, осуществляющие зимнюю уборку объектов массового пребывания граждан, должны утверждать перечень участков улиц и иных объектов, требующих первоочередной обработки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 при обнаружении гололеда.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4.18.12.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4.18.13. </w:t>
      </w:r>
      <w:proofErr w:type="gramStart"/>
      <w:r w:rsidRPr="00C10877">
        <w:rPr>
          <w:rFonts w:ascii="Arial" w:hAnsi="Arial" w:cs="Arial"/>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4.18.14. Формирование снежных валов не допускается: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lastRenderedPageBreak/>
        <w:t>- на перекрестках;</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на тротуарах.</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4.18.15. Механизированное сгребание снега с проезжей части начинается при высоте рыхлой массы на дорожном полотне 2,5 - 3 см, что соответствует 5 см свежевыпавшего неуплотненного снега.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4.18.16. </w:t>
      </w:r>
      <w:proofErr w:type="gramStart"/>
      <w:r w:rsidRPr="00C10877">
        <w:rPr>
          <w:rFonts w:ascii="Arial" w:hAnsi="Arial" w:cs="Arial"/>
          <w:sz w:val="24"/>
          <w:szCs w:val="24"/>
        </w:rPr>
        <w:t>Вывоз снега от наземных пешеходных переходов, мест массового посещения людей (магазинов, рынков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roofErr w:type="gramEnd"/>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материалами. Время на обработку всей площади тротуаров не должно превышать четырех часов с начала снегопада. Снегоуборочные работы (механизированное подметание и ручная зачистка) на тротуарах, пешеходных дорожках начинаются сразу по окончании снегопада. При длительных снегопадах циклы снегоочистки и обработки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средствами должны повторяться, обеспечивая безопасность для пешеходов.</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4.18.18.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площадки и ступеньки при входе в здания (места общественного пользования) должны обрабатываться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материалами и расчищаться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C10877">
        <w:rPr>
          <w:rFonts w:ascii="Arial" w:hAnsi="Arial" w:cs="Arial"/>
          <w:sz w:val="24"/>
          <w:szCs w:val="24"/>
        </w:rPr>
        <w:t>противогололедными</w:t>
      </w:r>
      <w:proofErr w:type="spellEnd"/>
      <w:r w:rsidRPr="00C10877">
        <w:rPr>
          <w:rFonts w:ascii="Arial" w:hAnsi="Arial" w:cs="Arial"/>
          <w:sz w:val="24"/>
          <w:szCs w:val="24"/>
        </w:rPr>
        <w:t xml:space="preserve"> материалами в полосе движения пешеходов в течение двух часов.</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4.18.19. </w:t>
      </w:r>
      <w:proofErr w:type="spellStart"/>
      <w:r w:rsidRPr="00C10877">
        <w:rPr>
          <w:rFonts w:ascii="Arial" w:hAnsi="Arial" w:cs="Arial"/>
          <w:sz w:val="24"/>
          <w:szCs w:val="24"/>
        </w:rPr>
        <w:t>Внутридворовые</w:t>
      </w:r>
      <w:proofErr w:type="spellEnd"/>
      <w:r w:rsidRPr="00C10877">
        <w:rPr>
          <w:rFonts w:ascii="Arial" w:hAnsi="Arial" w:cs="Arial"/>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C10877">
        <w:rPr>
          <w:rFonts w:ascii="Arial" w:hAnsi="Arial" w:cs="Arial"/>
          <w:sz w:val="24"/>
          <w:szCs w:val="24"/>
        </w:rPr>
        <w:t>электровводами</w:t>
      </w:r>
      <w:proofErr w:type="spellEnd"/>
      <w:r w:rsidRPr="00C10877">
        <w:rPr>
          <w:rFonts w:ascii="Arial" w:hAnsi="Arial" w:cs="Arial"/>
          <w:sz w:val="24"/>
          <w:szCs w:val="24"/>
        </w:rPr>
        <w:t>.</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Очистка кровель зданий на сторонах, выходящих на пешеходные зоны, от </w:t>
      </w:r>
      <w:proofErr w:type="spellStart"/>
      <w:r w:rsidRPr="00C10877">
        <w:rPr>
          <w:rFonts w:ascii="Arial" w:hAnsi="Arial" w:cs="Arial"/>
          <w:sz w:val="24"/>
          <w:szCs w:val="24"/>
        </w:rPr>
        <w:t>наледеобразований</w:t>
      </w:r>
      <w:proofErr w:type="spellEnd"/>
      <w:r w:rsidRPr="00C10877">
        <w:rPr>
          <w:rFonts w:ascii="Arial" w:hAnsi="Arial" w:cs="Arial"/>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см.</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4.18.22. Очистка крыш зданий от снега, </w:t>
      </w:r>
      <w:proofErr w:type="spellStart"/>
      <w:r w:rsidRPr="00C10877">
        <w:rPr>
          <w:rFonts w:ascii="Arial" w:hAnsi="Arial" w:cs="Arial"/>
          <w:sz w:val="24"/>
          <w:szCs w:val="24"/>
        </w:rPr>
        <w:t>наледеобразований</w:t>
      </w:r>
      <w:proofErr w:type="spellEnd"/>
      <w:r w:rsidRPr="00C10877">
        <w:rPr>
          <w:rFonts w:ascii="Arial" w:hAnsi="Arial" w:cs="Arial"/>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с </w:t>
      </w:r>
      <w:r w:rsidRPr="00C10877">
        <w:rPr>
          <w:rFonts w:ascii="Arial" w:hAnsi="Arial" w:cs="Arial"/>
          <w:sz w:val="24"/>
          <w:szCs w:val="24"/>
        </w:rPr>
        <w:lastRenderedPageBreak/>
        <w:t>проезжей части и размещаются вдоль лотка для последующего вывоза (по договору) организацией, убирающей проезжую часть улицы.</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Запрещается сбрасывать снег, лед и мусор в воронки водосточных труб. </w:t>
      </w:r>
      <w:proofErr w:type="gramStart"/>
      <w:r w:rsidRPr="00C10877">
        <w:rPr>
          <w:rFonts w:ascii="Arial" w:hAnsi="Arial" w:cs="Arial"/>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другое.</w:t>
      </w:r>
      <w:proofErr w:type="gramEnd"/>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4.19. Организация и проведение уборочных работ в летнее время.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4.19.1. Период летней уборки – с 15 апреля по 14 октября. В случае резкого изменения погодных условий сроки начала и окончания летней уборки могут изменяться. Мероприятия о подготовке уборочной техники к работе в летний период проводятся в сроки, определенные Администрацией и организациями, выполняющими функции заказчика работ по содержанию сети дорог и улиц.</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4.19.2. Организации по обслуживанию жилищного фонда с наступлением весны организуют:</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промывку и расчистку канав и водопропускных устрой</w:t>
      </w:r>
      <w:proofErr w:type="gramStart"/>
      <w:r w:rsidRPr="00C10877">
        <w:rPr>
          <w:rFonts w:ascii="Arial" w:hAnsi="Arial" w:cs="Arial"/>
          <w:sz w:val="24"/>
          <w:szCs w:val="24"/>
        </w:rPr>
        <w:t>ств дл</w:t>
      </w:r>
      <w:proofErr w:type="gramEnd"/>
      <w:r w:rsidRPr="00C10877">
        <w:rPr>
          <w:rFonts w:ascii="Arial" w:hAnsi="Arial" w:cs="Arial"/>
          <w:sz w:val="24"/>
          <w:szCs w:val="24"/>
        </w:rPr>
        <w:t>я обеспечения стока талой воды в местах, где это необходимо;</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общую очистку дворовых территорий от тающего снега, мусора и наледи.</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4.19.3. К основным операциям летней уборки относятся: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санитарная очистка территорий от мусора, листьев, веток с последующим вывозом их на свалку;</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подметание проезжей части дорог, площадей, проездов и тротуаров;</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очистка урн и контейнеров от мусора;</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 очистка обочин дорог </w:t>
      </w:r>
      <w:proofErr w:type="gramStart"/>
      <w:r w:rsidRPr="00C10877">
        <w:rPr>
          <w:rFonts w:ascii="Arial" w:hAnsi="Arial" w:cs="Arial"/>
          <w:sz w:val="24"/>
          <w:szCs w:val="24"/>
        </w:rPr>
        <w:t>от</w:t>
      </w:r>
      <w:proofErr w:type="gramEnd"/>
      <w:r w:rsidRPr="00C10877">
        <w:rPr>
          <w:rFonts w:ascii="Arial" w:hAnsi="Arial" w:cs="Arial"/>
          <w:sz w:val="24"/>
          <w:szCs w:val="24"/>
        </w:rPr>
        <w:t xml:space="preserve"> </w:t>
      </w:r>
      <w:proofErr w:type="gramStart"/>
      <w:r w:rsidRPr="00C10877">
        <w:rPr>
          <w:rFonts w:ascii="Arial" w:hAnsi="Arial" w:cs="Arial"/>
          <w:sz w:val="24"/>
          <w:szCs w:val="24"/>
        </w:rPr>
        <w:t>смета</w:t>
      </w:r>
      <w:proofErr w:type="gramEnd"/>
      <w:r w:rsidRPr="00C10877">
        <w:rPr>
          <w:rFonts w:ascii="Arial" w:hAnsi="Arial" w:cs="Arial"/>
          <w:sz w:val="24"/>
          <w:szCs w:val="24"/>
        </w:rPr>
        <w:t xml:space="preserve"> и мусора.</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4.19.4. Подметание и очистка проезжей части дорог и проездов осуществляется в дневное время с 8 до 23 часов.</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4.19.5. Тротуары и расположенные на них посадочные площадки остановок пассажирского транспорта полностью очищаются от мусора и грунтово-песчаных наносов.</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4.19.6. Обочины дорог очищаются от крупногабаритного и другого мусора, высота травяного покрова на придорожной полосе отвода (кювета) не должна превышать 15 - 20 см. Разделительные полосы, выполненные в виде газонов, также очищаются от мусора, высота травяного покрова должна быть не более 15 см.</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4.19.7. Уборка </w:t>
      </w:r>
      <w:proofErr w:type="spellStart"/>
      <w:r w:rsidRPr="00C10877">
        <w:rPr>
          <w:rFonts w:ascii="Arial" w:hAnsi="Arial" w:cs="Arial"/>
          <w:sz w:val="24"/>
          <w:szCs w:val="24"/>
        </w:rPr>
        <w:t>внутридворовых</w:t>
      </w:r>
      <w:proofErr w:type="spellEnd"/>
      <w:r w:rsidRPr="00C10877">
        <w:rPr>
          <w:rFonts w:ascii="Arial" w:hAnsi="Arial" w:cs="Arial"/>
          <w:sz w:val="24"/>
          <w:szCs w:val="24"/>
        </w:rPr>
        <w:t xml:space="preserve"> территорий от мусора производится до 8 часов утра или в вечерние часы. Чистота и порядок на территориях поддерживаются в течение всего рабочего дня.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4.19.8. В период листопада организации, ответственные за уборку отведенных территорий, производят сгребание и вывоз опавшей листвы с газонов вдоль улиц и на дворовых территориях. Сгребание листвы к комлевой части деревьев, кустарников и ее сжигание на территориях населенных пунктов запрещается.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4.20. Обращение с отходами производства и потребления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4.20.1. Обращение с отходами производства и потребления на территории муниципального образования осуществляется в соответствии с Генеральной схемой санитарной очистки территории </w:t>
      </w:r>
      <w:r w:rsidR="00C10877" w:rsidRPr="00C10877">
        <w:rPr>
          <w:rFonts w:ascii="Arial" w:hAnsi="Arial" w:cs="Arial"/>
          <w:sz w:val="24"/>
          <w:szCs w:val="24"/>
        </w:rPr>
        <w:t>Краснополянского сельского поселения</w:t>
      </w:r>
      <w:r w:rsidRPr="00C10877">
        <w:rPr>
          <w:rFonts w:ascii="Arial" w:hAnsi="Arial" w:cs="Arial"/>
          <w:sz w:val="24"/>
          <w:szCs w:val="24"/>
        </w:rPr>
        <w:t xml:space="preserve">.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4.20.2. Собственники твердых коммунальных отходов, проживающих в многоквартирных домах, осуществляют накопление твердых коммунальных отходов в специальных контейнерах, установленных на контейнерных площадках, внесенных в реестр мест (площадок) накопления твердых коммунальных отходов.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4.20.3. Накопление твердых коммунальных отходов в частных домовладениях осуществляется домовладельцем частного сектора самостоятельно в специально оборудованных для этих целей местах на </w:t>
      </w:r>
      <w:r w:rsidRPr="00C10877">
        <w:rPr>
          <w:rFonts w:ascii="Arial" w:hAnsi="Arial" w:cs="Arial"/>
          <w:sz w:val="24"/>
          <w:szCs w:val="24"/>
        </w:rPr>
        <w:lastRenderedPageBreak/>
        <w:t xml:space="preserve">собственных территориях в </w:t>
      </w:r>
      <w:proofErr w:type="spellStart"/>
      <w:r w:rsidRPr="00C10877">
        <w:rPr>
          <w:rFonts w:ascii="Arial" w:hAnsi="Arial" w:cs="Arial"/>
          <w:sz w:val="24"/>
          <w:szCs w:val="24"/>
        </w:rPr>
        <w:t>спецпакетах</w:t>
      </w:r>
      <w:proofErr w:type="spellEnd"/>
      <w:r w:rsidRPr="00C10877">
        <w:rPr>
          <w:rFonts w:ascii="Arial" w:hAnsi="Arial" w:cs="Arial"/>
          <w:sz w:val="24"/>
          <w:szCs w:val="24"/>
        </w:rPr>
        <w:t xml:space="preserve"> или индивидуальных контейнерах. Накопление отходов вне установленных мест запрещается.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4.20.4. Сбор твердых коммунальных отходов на территории частных домовладений муниципального образования производится в специальный автотранспорт, работающий согласно схеме и графику, установленному региональным оператором, осуществляющему сбор, транспортировку твердых коммунальных отходов на объект размещения отходов.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4.20.5. Вывоз твердых коммунальных отходов с контейнерных площадок, с территории частных домовладений осуществляется на основании договоров, заключенных собственниками твердых коммунальных отходов, либо уполномоченными ими лицами (Управляющие компании, ТСЖ и т.д.)   с региональным оператором.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4.20.6. Накопление крупногабаритных отходов, образованных жителями, проживающими в многоквартирных домах, осуществляется на специальной площадке, оборудованной рядом с контейнерами. Вывоз крупногабаритных отходов осуществляется 1 раз в неделю региональным оператором.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4.20.7. Накопление твердых коммунальных отходов индивидуальными предпринимателями, юридическими лицами осуществляется в местах накопления твердых коммунальных отходов, определенных договором на оказание услуг по обращению с твердыми коммунальными отходами с региональным оператором.</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4.20.8. Юридические лица, индивидуальные предприниматели и физические </w:t>
      </w:r>
      <w:proofErr w:type="gramStart"/>
      <w:r w:rsidRPr="00C10877">
        <w:rPr>
          <w:rFonts w:ascii="Arial" w:hAnsi="Arial" w:cs="Arial"/>
          <w:sz w:val="24"/>
          <w:szCs w:val="24"/>
        </w:rPr>
        <w:t>лица</w:t>
      </w:r>
      <w:proofErr w:type="gramEnd"/>
      <w:r w:rsidRPr="00C10877">
        <w:rPr>
          <w:rFonts w:ascii="Arial" w:hAnsi="Arial" w:cs="Arial"/>
          <w:sz w:val="24"/>
          <w:szCs w:val="24"/>
        </w:rPr>
        <w:t xml:space="preserve"> осуществляющие свою деятельность на территории муниципального образования обязаны соблюдать требования законодательства в сфере обращения с отходами, в том числе заключать договоры на оказание услуг по обращению с отходами I - IV классов опасности (исключая ТКО) с организациями, имеющим лицензию на данный вид деятельности. </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4.20.9. Обращение с твердыми коммунальными отходами обеспечивается региональным оператором </w:t>
      </w:r>
      <w:proofErr w:type="gramStart"/>
      <w:r w:rsidRPr="00C10877">
        <w:rPr>
          <w:rFonts w:ascii="Arial" w:hAnsi="Arial" w:cs="Arial"/>
          <w:sz w:val="24"/>
          <w:szCs w:val="24"/>
        </w:rPr>
        <w:t>в соответствии с региональной программой в области обращения с отходами на основании</w:t>
      </w:r>
      <w:proofErr w:type="gramEnd"/>
      <w:r w:rsidRPr="00C10877">
        <w:rPr>
          <w:rFonts w:ascii="Arial" w:hAnsi="Arial" w:cs="Arial"/>
          <w:sz w:val="24"/>
          <w:szCs w:val="24"/>
        </w:rPr>
        <w:t xml:space="preserve"> договоров на оказание услуг по обращению с твердыми коммунальными отходами.</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4.20.10.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4.20.11. Физическим лицам, и юридическим лицам (индивидуальным предпринимателям) всех организационно-правовых форм собственности запрещается: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proofErr w:type="gramStart"/>
      <w:r w:rsidRPr="00C10877">
        <w:rPr>
          <w:rFonts w:ascii="Arial" w:hAnsi="Arial" w:cs="Arial"/>
          <w:sz w:val="24"/>
          <w:szCs w:val="24"/>
        </w:rPr>
        <w:t>- осуществлять слив жидких коммунальных (бытовых) отходов в контейнеры с твердыми коммунальными отходами, на территорию дворов, газонов, в дренажную и ливневую канализации, на дороги и тротуары;</w:t>
      </w:r>
      <w:proofErr w:type="gramEnd"/>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допускать переполнение емкостей для сбора жидких коммунальных (бытовых) отходов, образующихся в личных домовладениях, приводящее к их попаданию в дренажную и (или) ливневую канализации, на дороги, тротуары, иные территории общего пользования;</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сжигать твердые коммунальные, в том числе крупногабаритные отходы;</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сбрасывать бытовой и строительный мусор, отходы производства, тару, спил деревьев, листву, снег и прочее на территории муниципального образования, кроме специально отведенных мест.</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4.20.12. В местах массового посещения, зонах отдыха, учреждениях образования, здравоохранения и др., на улицах, у входа в торговые объекты должны быть установлены урны. Урны устанавливаются на расстоянии 50 м одна от другой на улицах и в других местах массового посещения населения, на </w:t>
      </w:r>
      <w:r w:rsidRPr="00C10877">
        <w:rPr>
          <w:rFonts w:ascii="Arial" w:hAnsi="Arial" w:cs="Arial"/>
          <w:sz w:val="24"/>
          <w:szCs w:val="24"/>
        </w:rPr>
        <w:lastRenderedPageBreak/>
        <w:t>остальных улицах, парках, садах и на других территориях – на расстоянии до 100 м. У входов в торговые объекты – в количестве не менее двух. 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одного  раза в день. Урны, установленные у торговых объектов, очищаются торговыми организациями. 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Администрации.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4.20.13.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F967EF" w:rsidRPr="00C10877" w:rsidRDefault="00F967EF" w:rsidP="00F967EF">
      <w:pPr>
        <w:autoSpaceDE w:val="0"/>
        <w:autoSpaceDN w:val="0"/>
        <w:adjustRightInd w:val="0"/>
        <w:spacing w:after="0" w:line="240" w:lineRule="auto"/>
        <w:ind w:firstLine="709"/>
        <w:jc w:val="both"/>
        <w:rPr>
          <w:rFonts w:ascii="Arial" w:hAnsi="Arial" w:cs="Arial"/>
          <w:sz w:val="24"/>
          <w:szCs w:val="24"/>
        </w:rPr>
      </w:pPr>
      <w:r w:rsidRPr="00C10877">
        <w:rPr>
          <w:rFonts w:ascii="Arial" w:hAnsi="Arial" w:cs="Arial"/>
          <w:sz w:val="24"/>
          <w:szCs w:val="24"/>
        </w:rPr>
        <w:t xml:space="preserve">4.20.14. </w:t>
      </w:r>
      <w:proofErr w:type="gramStart"/>
      <w:r w:rsidRPr="00C10877">
        <w:rPr>
          <w:rFonts w:ascii="Arial" w:hAnsi="Arial" w:cs="Arial"/>
          <w:sz w:val="24"/>
          <w:szCs w:val="24"/>
        </w:rPr>
        <w:t>Физические и юридические лица (индивидуальные предприниматели), осуществляющие на территории муниципального образования деятельность, связанную со строительством (на строительных площадках в период строительства), проведением публично-массовых мероприятий, организацией общественного питания в сезонных кафе, организацией временных аттракционов, передвижных зоопарков, парков культуры и отдыха, зон отдыха и пляжей, обязаны обеспечить наличие туалетов, как для сотрудников, так и для посетителей.</w:t>
      </w:r>
      <w:proofErr w:type="gramEnd"/>
    </w:p>
    <w:p w:rsidR="00F967EF" w:rsidRPr="00C10877" w:rsidRDefault="00F967EF" w:rsidP="00F967EF">
      <w:pPr>
        <w:pStyle w:val="ConsPlusNormal"/>
        <w:ind w:firstLine="709"/>
        <w:jc w:val="both"/>
        <w:rPr>
          <w:sz w:val="24"/>
          <w:szCs w:val="24"/>
        </w:rPr>
      </w:pPr>
    </w:p>
    <w:p w:rsidR="00F967EF" w:rsidRPr="00C10877" w:rsidRDefault="00F967EF" w:rsidP="00C10877">
      <w:pPr>
        <w:spacing w:after="0" w:line="240" w:lineRule="auto"/>
        <w:ind w:firstLine="709"/>
        <w:jc w:val="center"/>
        <w:rPr>
          <w:rFonts w:ascii="Arial" w:hAnsi="Arial" w:cs="Arial"/>
          <w:b/>
          <w:sz w:val="24"/>
          <w:szCs w:val="24"/>
        </w:rPr>
      </w:pPr>
      <w:r w:rsidRPr="00C10877">
        <w:rPr>
          <w:rFonts w:ascii="Arial" w:hAnsi="Arial" w:cs="Arial"/>
          <w:b/>
          <w:sz w:val="24"/>
          <w:szCs w:val="24"/>
        </w:rPr>
        <w:t>5. УЧАСТИЕ СОБСТВЕННИКОВ (ПРАВООБЛАДАТЕЛЕЙ) ЗДАНИЙ (ПОМЕЩЕНИЙ В НИХ) И СООРУЖЕНИЙ В БЛАГОУСТРОЙСТВЕ ПРИЛЕГАЮЩИХ ТЕРРИТОРИЙ</w:t>
      </w:r>
    </w:p>
    <w:p w:rsidR="00F967EF" w:rsidRPr="00C10877" w:rsidRDefault="00F967EF" w:rsidP="00F967EF">
      <w:pPr>
        <w:spacing w:after="0" w:line="240" w:lineRule="auto"/>
        <w:ind w:firstLine="709"/>
        <w:jc w:val="both"/>
        <w:rPr>
          <w:rFonts w:ascii="Arial" w:hAnsi="Arial" w:cs="Arial"/>
          <w:sz w:val="24"/>
          <w:szCs w:val="24"/>
        </w:rPr>
      </w:pP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5.1.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5.2.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F967EF" w:rsidRPr="00C10877" w:rsidRDefault="00F967EF" w:rsidP="00F967EF">
      <w:pPr>
        <w:spacing w:after="0" w:line="240" w:lineRule="auto"/>
        <w:ind w:firstLine="709"/>
        <w:jc w:val="both"/>
        <w:rPr>
          <w:rFonts w:ascii="Arial" w:hAnsi="Arial" w:cs="Arial"/>
          <w:sz w:val="24"/>
          <w:szCs w:val="24"/>
        </w:rPr>
      </w:pPr>
    </w:p>
    <w:p w:rsidR="00F967EF" w:rsidRPr="00333934" w:rsidRDefault="00F967EF" w:rsidP="00333934">
      <w:pPr>
        <w:spacing w:after="0" w:line="240" w:lineRule="auto"/>
        <w:ind w:firstLine="709"/>
        <w:jc w:val="center"/>
        <w:rPr>
          <w:rFonts w:ascii="Arial" w:hAnsi="Arial" w:cs="Arial"/>
          <w:b/>
          <w:sz w:val="24"/>
          <w:szCs w:val="24"/>
        </w:rPr>
      </w:pPr>
      <w:r w:rsidRPr="00333934">
        <w:rPr>
          <w:rFonts w:ascii="Arial" w:hAnsi="Arial" w:cs="Arial"/>
          <w:b/>
          <w:sz w:val="24"/>
          <w:szCs w:val="24"/>
        </w:rPr>
        <w:t>6.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F967EF" w:rsidRPr="00333934" w:rsidRDefault="00F967EF" w:rsidP="00F967EF">
      <w:pPr>
        <w:spacing w:after="0" w:line="240" w:lineRule="auto"/>
        <w:ind w:firstLine="709"/>
        <w:jc w:val="both"/>
        <w:rPr>
          <w:rFonts w:ascii="Arial" w:hAnsi="Arial" w:cs="Arial"/>
          <w:b/>
          <w:sz w:val="24"/>
          <w:szCs w:val="24"/>
        </w:rPr>
      </w:pP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6.1.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lastRenderedPageBreak/>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6.2.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совместное определение целей и задач по развитию территории, инвентаризация проблем и потенциалов среды;</w:t>
      </w:r>
    </w:p>
    <w:p w:rsidR="00F967EF" w:rsidRPr="00333934" w:rsidRDefault="00F967EF" w:rsidP="00F967EF">
      <w:pPr>
        <w:spacing w:after="0" w:line="240" w:lineRule="auto"/>
        <w:ind w:firstLine="709"/>
        <w:jc w:val="both"/>
        <w:rPr>
          <w:rFonts w:ascii="Arial" w:hAnsi="Arial" w:cs="Arial"/>
          <w:sz w:val="24"/>
          <w:szCs w:val="24"/>
        </w:rPr>
      </w:pPr>
      <w:proofErr w:type="gramStart"/>
      <w:r w:rsidRPr="00333934">
        <w:rPr>
          <w:rFonts w:ascii="Arial" w:hAnsi="Arial" w:cs="Arial"/>
          <w:sz w:val="24"/>
          <w:szCs w:val="24"/>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33934">
        <w:rPr>
          <w:rFonts w:ascii="Arial" w:hAnsi="Arial" w:cs="Arial"/>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967EF" w:rsidRPr="00333934" w:rsidRDefault="00F967EF" w:rsidP="00F967EF">
      <w:pPr>
        <w:spacing w:after="0" w:line="240" w:lineRule="auto"/>
        <w:ind w:firstLine="709"/>
        <w:jc w:val="both"/>
        <w:rPr>
          <w:rFonts w:ascii="Arial" w:hAnsi="Arial" w:cs="Arial"/>
          <w:sz w:val="24"/>
          <w:szCs w:val="24"/>
        </w:rPr>
      </w:pPr>
      <w:r w:rsidRPr="00333934">
        <w:rPr>
          <w:rFonts w:ascii="Arial" w:hAnsi="Arial" w:cs="Arial"/>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 создания единого информационного </w:t>
      </w:r>
      <w:proofErr w:type="spellStart"/>
      <w:r w:rsidRPr="00C10877">
        <w:rPr>
          <w:rFonts w:ascii="Arial" w:hAnsi="Arial" w:cs="Arial"/>
          <w:sz w:val="24"/>
          <w:szCs w:val="24"/>
        </w:rPr>
        <w:t>интернет-ресурса</w:t>
      </w:r>
      <w:proofErr w:type="spellEnd"/>
      <w:r w:rsidRPr="00C10877">
        <w:rPr>
          <w:rFonts w:ascii="Arial" w:hAnsi="Arial" w:cs="Arial"/>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 работы </w:t>
      </w:r>
      <w:proofErr w:type="gramStart"/>
      <w:r w:rsidRPr="00C10877">
        <w:rPr>
          <w:rFonts w:ascii="Arial" w:hAnsi="Arial" w:cs="Arial"/>
          <w:sz w:val="24"/>
          <w:szCs w:val="24"/>
        </w:rPr>
        <w:t>с</w:t>
      </w:r>
      <w:proofErr w:type="gramEnd"/>
      <w:r w:rsidRPr="00C10877">
        <w:rPr>
          <w:rFonts w:ascii="Arial" w:hAnsi="Arial" w:cs="Arial"/>
          <w:sz w:val="24"/>
          <w:szCs w:val="24"/>
        </w:rPr>
        <w:t xml:space="preserve"> средствами массовой информации, охватывающими широкий круг людей разных возрастных групп и потенциальные аудитории проекта;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 вывешивания афиш и объявлений на информационных досках,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w:t>
      </w:r>
      <w:r w:rsidRPr="00C10877">
        <w:rPr>
          <w:rFonts w:ascii="Arial" w:hAnsi="Arial" w:cs="Arial"/>
          <w:sz w:val="24"/>
          <w:szCs w:val="24"/>
        </w:rPr>
        <w:lastRenderedPageBreak/>
        <w:t>общественных обсуждений (в зоне входной группы, на специальных информационных стендах);</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индивидуальных приглашений участников встречи лично, по электронной почте или по телефону;</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использование социальных сетей и интернет ресурсов для обеспечения донесения информации до различных общественных объединений и профессиональных сообществ;</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6.3. Механизмы общественного участия.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 </w:t>
      </w:r>
      <w:proofErr w:type="gramStart"/>
      <w:r w:rsidRPr="00C10877">
        <w:rPr>
          <w:rFonts w:ascii="Arial" w:hAnsi="Arial" w:cs="Arial"/>
          <w:sz w:val="24"/>
          <w:szCs w:val="24"/>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C10877">
        <w:rPr>
          <w:rFonts w:ascii="Arial" w:hAnsi="Arial" w:cs="Arial"/>
          <w:sz w:val="24"/>
          <w:szCs w:val="24"/>
        </w:rPr>
        <w:t>воркшопов</w:t>
      </w:r>
      <w:proofErr w:type="spellEnd"/>
      <w:r w:rsidRPr="00C10877">
        <w:rPr>
          <w:rFonts w:ascii="Arial" w:hAnsi="Arial" w:cs="Arial"/>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xml:space="preserve">По итогам встреч, проектных семинаров, </w:t>
      </w:r>
      <w:proofErr w:type="spellStart"/>
      <w:r w:rsidRPr="00C10877">
        <w:rPr>
          <w:rFonts w:ascii="Arial" w:hAnsi="Arial" w:cs="Arial"/>
          <w:sz w:val="24"/>
          <w:szCs w:val="24"/>
        </w:rPr>
        <w:t>воркшопов</w:t>
      </w:r>
      <w:proofErr w:type="spellEnd"/>
      <w:r w:rsidRPr="00C10877">
        <w:rPr>
          <w:rFonts w:ascii="Arial" w:hAnsi="Arial" w:cs="Arial"/>
          <w:sz w:val="24"/>
          <w:szCs w:val="24"/>
        </w:rPr>
        <w:t xml:space="preserve">,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C10877">
        <w:rPr>
          <w:rFonts w:ascii="Arial" w:hAnsi="Arial" w:cs="Arial"/>
          <w:sz w:val="24"/>
          <w:szCs w:val="24"/>
        </w:rPr>
        <w:t>доступ</w:t>
      </w:r>
      <w:proofErr w:type="gramEnd"/>
      <w:r w:rsidRPr="00C10877">
        <w:rPr>
          <w:rFonts w:ascii="Arial" w:hAnsi="Arial" w:cs="Arial"/>
          <w:sz w:val="24"/>
          <w:szCs w:val="24"/>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6.4. Участие лиц, осуществляющих предпринимательскую деятельность, в реализации комплексных проектов благоустройства может заключаться: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создании и предоставлении разного рода услуг и сервисов для посетителей общественных пространств;</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строительстве, реконструкции, реставрации объектов недвижимости;</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производстве или размещении элементов благоустройства;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организации мероприятий, обеспечивающих приток посетителей на создаваемые общественные пространства;</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lastRenderedPageBreak/>
        <w:t>- в организации уборки благоустроенных территорий, предоставлении сре</w:t>
      </w:r>
      <w:proofErr w:type="gramStart"/>
      <w:r w:rsidRPr="00C10877">
        <w:rPr>
          <w:rFonts w:ascii="Arial" w:hAnsi="Arial" w:cs="Arial"/>
          <w:sz w:val="24"/>
          <w:szCs w:val="24"/>
        </w:rPr>
        <w:t>дств дл</w:t>
      </w:r>
      <w:proofErr w:type="gramEnd"/>
      <w:r w:rsidRPr="00C10877">
        <w:rPr>
          <w:rFonts w:ascii="Arial" w:hAnsi="Arial" w:cs="Arial"/>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F967EF" w:rsidRPr="00C10877" w:rsidRDefault="00F967EF" w:rsidP="00F967EF">
      <w:pPr>
        <w:spacing w:after="0" w:line="240" w:lineRule="auto"/>
        <w:ind w:firstLine="709"/>
        <w:jc w:val="both"/>
        <w:rPr>
          <w:rFonts w:ascii="Arial" w:hAnsi="Arial" w:cs="Arial"/>
          <w:sz w:val="24"/>
          <w:szCs w:val="24"/>
        </w:rPr>
      </w:pPr>
      <w:r w:rsidRPr="00C10877">
        <w:rPr>
          <w:rFonts w:ascii="Arial" w:hAnsi="Arial" w:cs="Arial"/>
          <w:sz w:val="24"/>
          <w:szCs w:val="24"/>
        </w:rPr>
        <w:t>- в иных формах.</w:t>
      </w:r>
    </w:p>
    <w:p w:rsidR="00F967EF" w:rsidRPr="00333934"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333934" w:rsidRDefault="00F967EF" w:rsidP="00333934">
      <w:pPr>
        <w:autoSpaceDE w:val="0"/>
        <w:autoSpaceDN w:val="0"/>
        <w:adjustRightInd w:val="0"/>
        <w:spacing w:after="0" w:line="240" w:lineRule="auto"/>
        <w:ind w:firstLine="709"/>
        <w:jc w:val="center"/>
        <w:rPr>
          <w:rFonts w:ascii="Arial" w:hAnsi="Arial" w:cs="Arial"/>
          <w:b/>
          <w:caps/>
          <w:sz w:val="24"/>
          <w:szCs w:val="24"/>
        </w:rPr>
      </w:pPr>
      <w:r w:rsidRPr="00333934">
        <w:rPr>
          <w:rFonts w:ascii="Arial" w:hAnsi="Arial" w:cs="Arial"/>
          <w:b/>
          <w:caps/>
          <w:sz w:val="24"/>
          <w:szCs w:val="24"/>
        </w:rPr>
        <w:t>7. Особые требования к доступности среды</w:t>
      </w:r>
    </w:p>
    <w:p w:rsidR="00F967EF" w:rsidRPr="00333934" w:rsidRDefault="00F967EF" w:rsidP="00F967EF">
      <w:pPr>
        <w:autoSpaceDE w:val="0"/>
        <w:autoSpaceDN w:val="0"/>
        <w:adjustRightInd w:val="0"/>
        <w:spacing w:after="0" w:line="240" w:lineRule="auto"/>
        <w:ind w:firstLine="709"/>
        <w:jc w:val="both"/>
        <w:rPr>
          <w:rFonts w:ascii="Arial" w:hAnsi="Arial" w:cs="Arial"/>
          <w:b/>
          <w:sz w:val="24"/>
          <w:szCs w:val="24"/>
        </w:rPr>
      </w:pP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7.1.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маломобильных групп населения, пожилых лиц и инвалидов, оснащение этих объектов элементами и техническими средствами, способствующими передвижению маломобильных групп населения, престарелых и инвалидов.</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7.2. Проектирование, строительство, установка технических средств и оборудования, способствующих передвижению маломобильных групп населения, пожилых лиц и инвалидов, осуществляются при новом строительстве заказчиком в соответствии с утвержденной проектной документацией.</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p>
    <w:p w:rsidR="00F967EF" w:rsidRPr="00333934" w:rsidRDefault="00F967EF" w:rsidP="00333934">
      <w:pPr>
        <w:autoSpaceDE w:val="0"/>
        <w:autoSpaceDN w:val="0"/>
        <w:adjustRightInd w:val="0"/>
        <w:spacing w:after="0" w:line="240" w:lineRule="auto"/>
        <w:ind w:firstLine="709"/>
        <w:jc w:val="center"/>
        <w:rPr>
          <w:rFonts w:ascii="Arial" w:hAnsi="Arial" w:cs="Arial"/>
          <w:b/>
          <w:caps/>
          <w:sz w:val="24"/>
          <w:szCs w:val="24"/>
        </w:rPr>
      </w:pPr>
      <w:r w:rsidRPr="00333934">
        <w:rPr>
          <w:rFonts w:ascii="Arial" w:hAnsi="Arial" w:cs="Arial"/>
          <w:b/>
          <w:caps/>
          <w:sz w:val="24"/>
          <w:szCs w:val="24"/>
        </w:rPr>
        <w:t>8. Контроль и ответственность за нарушение Правил благоустройства</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 xml:space="preserve">8.1. Администрация муниципального образования </w:t>
      </w:r>
      <w:r w:rsidR="00333934" w:rsidRPr="00333934">
        <w:rPr>
          <w:rFonts w:ascii="Arial" w:hAnsi="Arial" w:cs="Arial"/>
          <w:sz w:val="24"/>
          <w:szCs w:val="24"/>
        </w:rPr>
        <w:t>Краснополянское сельское поселение</w:t>
      </w:r>
      <w:r w:rsidRPr="00333934">
        <w:rPr>
          <w:rFonts w:ascii="Arial" w:hAnsi="Arial" w:cs="Arial"/>
          <w:sz w:val="24"/>
          <w:szCs w:val="24"/>
        </w:rPr>
        <w:t xml:space="preserve"> осуществляет контроль в пределах своей компетенции за соблюдением физическими и юридическими лицами Правил.</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8.2. В случае выявления фактов нарушений Правил уполномоченные должностные лица вправе:</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 выдать предписание об устранении нарушений;</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 составить протокол об административном правонарушении в порядке, установленном действующим законодательством;</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8.3. Лица, допустившие нарушение Правил, несут ответственность в соответствии с действующим законодательством.</w:t>
      </w:r>
    </w:p>
    <w:p w:rsidR="00F967EF" w:rsidRPr="00333934" w:rsidRDefault="00F967EF" w:rsidP="00F967EF">
      <w:pPr>
        <w:autoSpaceDE w:val="0"/>
        <w:autoSpaceDN w:val="0"/>
        <w:adjustRightInd w:val="0"/>
        <w:spacing w:after="0" w:line="240" w:lineRule="auto"/>
        <w:ind w:firstLine="709"/>
        <w:jc w:val="both"/>
        <w:rPr>
          <w:rFonts w:ascii="Arial" w:hAnsi="Arial" w:cs="Arial"/>
          <w:sz w:val="24"/>
          <w:szCs w:val="24"/>
        </w:rPr>
      </w:pPr>
      <w:r w:rsidRPr="00333934">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F967EF" w:rsidRPr="00333934" w:rsidRDefault="00F967EF" w:rsidP="00F967EF">
      <w:pPr>
        <w:pStyle w:val="ConsPlusNormal"/>
        <w:widowControl/>
        <w:ind w:firstLine="709"/>
        <w:jc w:val="both"/>
        <w:rPr>
          <w:sz w:val="24"/>
          <w:szCs w:val="24"/>
        </w:rPr>
      </w:pPr>
      <w:r w:rsidRPr="00333934">
        <w:rPr>
          <w:sz w:val="24"/>
          <w:szCs w:val="24"/>
        </w:rPr>
        <w:t>8.4.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F967EF" w:rsidRPr="00333934" w:rsidRDefault="00F967EF" w:rsidP="00F967EF">
      <w:pPr>
        <w:pStyle w:val="ConsPlusNormal"/>
        <w:widowControl/>
        <w:ind w:firstLine="709"/>
        <w:jc w:val="both"/>
        <w:rPr>
          <w:sz w:val="24"/>
          <w:szCs w:val="24"/>
        </w:rPr>
      </w:pPr>
      <w:r w:rsidRPr="00333934">
        <w:rPr>
          <w:sz w:val="24"/>
          <w:szCs w:val="24"/>
        </w:rPr>
        <w:t>8.5.  Штрафы за нарушение настоящих Правил подлежат обязательному зачислению в бюджет муниципального образования.</w:t>
      </w:r>
    </w:p>
    <w:p w:rsidR="00F967EF" w:rsidRPr="00733024" w:rsidRDefault="00F967EF" w:rsidP="00F967EF">
      <w:pPr>
        <w:autoSpaceDE w:val="0"/>
        <w:autoSpaceDN w:val="0"/>
        <w:adjustRightInd w:val="0"/>
        <w:ind w:left="426" w:firstLine="540"/>
        <w:jc w:val="both"/>
        <w:rPr>
          <w:sz w:val="28"/>
          <w:szCs w:val="28"/>
        </w:rPr>
      </w:pPr>
    </w:p>
    <w:p w:rsidR="00F967EF" w:rsidRDefault="00F967EF" w:rsidP="00F967EF">
      <w:pPr>
        <w:autoSpaceDE w:val="0"/>
        <w:autoSpaceDN w:val="0"/>
        <w:adjustRightInd w:val="0"/>
        <w:ind w:left="426" w:firstLine="540"/>
        <w:jc w:val="both"/>
      </w:pPr>
    </w:p>
    <w:p w:rsidR="00F967EF" w:rsidRDefault="00F967EF" w:rsidP="00F967EF">
      <w:pPr>
        <w:pStyle w:val="ConsPlusNonformat"/>
        <w:widowControl/>
        <w:ind w:left="426" w:firstLine="540"/>
        <w:rPr>
          <w:rFonts w:ascii="Times New Roman" w:hAnsi="Times New Roman" w:cs="Arial"/>
          <w:sz w:val="24"/>
          <w:szCs w:val="24"/>
        </w:rPr>
      </w:pPr>
    </w:p>
    <w:p w:rsidR="00A40C80" w:rsidRPr="00A40C80" w:rsidRDefault="00A40C80" w:rsidP="003168D1">
      <w:pPr>
        <w:pStyle w:val="a3"/>
        <w:spacing w:before="0" w:beforeAutospacing="0" w:after="0" w:afterAutospacing="0"/>
        <w:ind w:firstLine="709"/>
        <w:jc w:val="center"/>
        <w:rPr>
          <w:rFonts w:ascii="Arial" w:hAnsi="Arial" w:cs="Arial"/>
          <w:b/>
          <w:bCs/>
          <w:color w:val="FF0000"/>
        </w:rPr>
      </w:pPr>
    </w:p>
    <w:p w:rsidR="0099222D" w:rsidRPr="00A40C80" w:rsidRDefault="0099222D" w:rsidP="00012E7E">
      <w:pPr>
        <w:spacing w:after="0" w:line="240" w:lineRule="auto"/>
        <w:ind w:firstLine="709"/>
        <w:jc w:val="both"/>
        <w:rPr>
          <w:rFonts w:ascii="Arial" w:hAnsi="Arial" w:cs="Arial"/>
          <w:bCs/>
          <w:color w:val="FF0000"/>
          <w:sz w:val="24"/>
          <w:szCs w:val="24"/>
        </w:rPr>
      </w:pPr>
    </w:p>
    <w:sectPr w:rsidR="0099222D" w:rsidRPr="00A40C80" w:rsidSect="00012E7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9"/>
    <w:multiLevelType w:val="multilevel"/>
    <w:tmpl w:val="0000000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6">
    <w:nsid w:val="0E1977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6D4FF9"/>
    <w:multiLevelType w:val="multilevel"/>
    <w:tmpl w:val="05B0B25C"/>
    <w:lvl w:ilvl="0">
      <w:start w:val="3"/>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5D62F28"/>
    <w:multiLevelType w:val="hybridMultilevel"/>
    <w:tmpl w:val="B3926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63818"/>
    <w:multiLevelType w:val="multilevel"/>
    <w:tmpl w:val="4BD2210A"/>
    <w:lvl w:ilvl="0">
      <w:start w:val="2"/>
      <w:numFmt w:val="decimal"/>
      <w:lvlText w:val="%1"/>
      <w:lvlJc w:val="left"/>
      <w:pPr>
        <w:ind w:left="360" w:hanging="360"/>
      </w:pPr>
      <w:rPr>
        <w:rFonts w:hint="default"/>
        <w:color w:val="000000"/>
      </w:rPr>
    </w:lvl>
    <w:lvl w:ilvl="1">
      <w:start w:val="4"/>
      <w:numFmt w:val="decimal"/>
      <w:lvlText w:val="%1.%2"/>
      <w:lvlJc w:val="left"/>
      <w:pPr>
        <w:ind w:left="940" w:hanging="360"/>
      </w:pPr>
      <w:rPr>
        <w:rFonts w:hint="default"/>
        <w:color w:val="000000"/>
      </w:rPr>
    </w:lvl>
    <w:lvl w:ilvl="2">
      <w:start w:val="1"/>
      <w:numFmt w:val="decimal"/>
      <w:lvlText w:val="%1.%2.%3"/>
      <w:lvlJc w:val="left"/>
      <w:pPr>
        <w:ind w:left="1880" w:hanging="720"/>
      </w:pPr>
      <w:rPr>
        <w:rFonts w:hint="default"/>
        <w:color w:val="000000"/>
      </w:rPr>
    </w:lvl>
    <w:lvl w:ilvl="3">
      <w:start w:val="1"/>
      <w:numFmt w:val="decimal"/>
      <w:lvlText w:val="%1.%2.%3.%4"/>
      <w:lvlJc w:val="left"/>
      <w:pPr>
        <w:ind w:left="2460" w:hanging="720"/>
      </w:pPr>
      <w:rPr>
        <w:rFonts w:hint="default"/>
        <w:color w:val="000000"/>
      </w:rPr>
    </w:lvl>
    <w:lvl w:ilvl="4">
      <w:start w:val="1"/>
      <w:numFmt w:val="decimal"/>
      <w:lvlText w:val="%1.%2.%3.%4.%5"/>
      <w:lvlJc w:val="left"/>
      <w:pPr>
        <w:ind w:left="3400" w:hanging="1080"/>
      </w:pPr>
      <w:rPr>
        <w:rFonts w:hint="default"/>
        <w:color w:val="000000"/>
      </w:rPr>
    </w:lvl>
    <w:lvl w:ilvl="5">
      <w:start w:val="1"/>
      <w:numFmt w:val="decimal"/>
      <w:lvlText w:val="%1.%2.%3.%4.%5.%6"/>
      <w:lvlJc w:val="left"/>
      <w:pPr>
        <w:ind w:left="3980" w:hanging="1080"/>
      </w:pPr>
      <w:rPr>
        <w:rFonts w:hint="default"/>
        <w:color w:val="000000"/>
      </w:rPr>
    </w:lvl>
    <w:lvl w:ilvl="6">
      <w:start w:val="1"/>
      <w:numFmt w:val="decimal"/>
      <w:lvlText w:val="%1.%2.%3.%4.%5.%6.%7"/>
      <w:lvlJc w:val="left"/>
      <w:pPr>
        <w:ind w:left="4920" w:hanging="1440"/>
      </w:pPr>
      <w:rPr>
        <w:rFonts w:hint="default"/>
        <w:color w:val="000000"/>
      </w:rPr>
    </w:lvl>
    <w:lvl w:ilvl="7">
      <w:start w:val="1"/>
      <w:numFmt w:val="decimal"/>
      <w:lvlText w:val="%1.%2.%3.%4.%5.%6.%7.%8"/>
      <w:lvlJc w:val="left"/>
      <w:pPr>
        <w:ind w:left="5500" w:hanging="1440"/>
      </w:pPr>
      <w:rPr>
        <w:rFonts w:hint="default"/>
        <w:color w:val="000000"/>
      </w:rPr>
    </w:lvl>
    <w:lvl w:ilvl="8">
      <w:start w:val="1"/>
      <w:numFmt w:val="decimal"/>
      <w:lvlText w:val="%1.%2.%3.%4.%5.%6.%7.%8.%9"/>
      <w:lvlJc w:val="left"/>
      <w:pPr>
        <w:ind w:left="6440" w:hanging="1800"/>
      </w:pPr>
      <w:rPr>
        <w:rFonts w:hint="default"/>
        <w:color w:val="000000"/>
      </w:rPr>
    </w:lvl>
  </w:abstractNum>
  <w:abstractNum w:abstractNumId="10">
    <w:nsid w:val="4D4B08A4"/>
    <w:multiLevelType w:val="multilevel"/>
    <w:tmpl w:val="7C2AD27A"/>
    <w:lvl w:ilvl="0">
      <w:start w:val="2"/>
      <w:numFmt w:val="decimal"/>
      <w:lvlText w:val="%1."/>
      <w:lvlJc w:val="left"/>
      <w:pPr>
        <w:ind w:left="480" w:hanging="480"/>
      </w:pPr>
      <w:rPr>
        <w:rFonts w:hint="default"/>
      </w:rPr>
    </w:lvl>
    <w:lvl w:ilvl="1">
      <w:start w:val="21"/>
      <w:numFmt w:val="decimal"/>
      <w:lvlText w:val="%1.%2."/>
      <w:lvlJc w:val="left"/>
      <w:pPr>
        <w:ind w:left="1040" w:hanging="48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11">
    <w:nsid w:val="4E6E0593"/>
    <w:multiLevelType w:val="hybridMultilevel"/>
    <w:tmpl w:val="042EA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15627F"/>
    <w:multiLevelType w:val="hybridMultilevel"/>
    <w:tmpl w:val="B5F894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5F02893"/>
    <w:multiLevelType w:val="hybridMultilevel"/>
    <w:tmpl w:val="35F6B086"/>
    <w:lvl w:ilvl="0" w:tplc="8A288D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03B40"/>
    <w:multiLevelType w:val="multilevel"/>
    <w:tmpl w:val="10200416"/>
    <w:lvl w:ilvl="0">
      <w:start w:val="1"/>
      <w:numFmt w:val="decimal"/>
      <w:lvlText w:val="%1."/>
      <w:lvlJc w:val="left"/>
      <w:pPr>
        <w:ind w:left="720" w:hanging="360"/>
      </w:pPr>
      <w:rPr>
        <w:rFonts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03E63CA"/>
    <w:multiLevelType w:val="multilevel"/>
    <w:tmpl w:val="F61C47A4"/>
    <w:lvl w:ilvl="0">
      <w:start w:val="2"/>
      <w:numFmt w:val="decimal"/>
      <w:lvlText w:val="%1."/>
      <w:lvlJc w:val="left"/>
      <w:pPr>
        <w:ind w:left="360" w:hanging="360"/>
      </w:pPr>
      <w:rPr>
        <w:rFonts w:hint="default"/>
      </w:rPr>
    </w:lvl>
    <w:lvl w:ilvl="1">
      <w:start w:val="3"/>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6">
    <w:nsid w:val="633233F2"/>
    <w:multiLevelType w:val="hybridMultilevel"/>
    <w:tmpl w:val="355EB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15"/>
  </w:num>
  <w:num w:numId="9">
    <w:abstractNumId w:val="9"/>
  </w:num>
  <w:num w:numId="10">
    <w:abstractNumId w:val="10"/>
  </w:num>
  <w:num w:numId="11">
    <w:abstractNumId w:val="16"/>
  </w:num>
  <w:num w:numId="12">
    <w:abstractNumId w:val="11"/>
  </w:num>
  <w:num w:numId="13">
    <w:abstractNumId w:val="8"/>
  </w:num>
  <w:num w:numId="14">
    <w:abstractNumId w:val="14"/>
  </w:num>
  <w:num w:numId="15">
    <w:abstractNumId w:val="6"/>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D1"/>
    <w:rsid w:val="00012E7E"/>
    <w:rsid w:val="00064B87"/>
    <w:rsid w:val="000D3BFD"/>
    <w:rsid w:val="001949E7"/>
    <w:rsid w:val="003168D1"/>
    <w:rsid w:val="003323EA"/>
    <w:rsid w:val="00333934"/>
    <w:rsid w:val="006451C4"/>
    <w:rsid w:val="00675DCC"/>
    <w:rsid w:val="006768F6"/>
    <w:rsid w:val="00757248"/>
    <w:rsid w:val="008736BB"/>
    <w:rsid w:val="0099222D"/>
    <w:rsid w:val="00A40C80"/>
    <w:rsid w:val="00A72E9D"/>
    <w:rsid w:val="00AB7353"/>
    <w:rsid w:val="00B777FF"/>
    <w:rsid w:val="00BB65AB"/>
    <w:rsid w:val="00C10877"/>
    <w:rsid w:val="00DC0606"/>
    <w:rsid w:val="00F96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8D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168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12E7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List Paragraph"/>
    <w:basedOn w:val="a"/>
    <w:qFormat/>
    <w:rsid w:val="00A72E9D"/>
    <w:pPr>
      <w:ind w:left="720"/>
      <w:contextualSpacing/>
    </w:pPr>
  </w:style>
  <w:style w:type="character" w:styleId="a5">
    <w:name w:val="Hyperlink"/>
    <w:unhideWhenUsed/>
    <w:rsid w:val="00A72E9D"/>
    <w:rPr>
      <w:color w:val="0000FF"/>
      <w:u w:val="single"/>
    </w:rPr>
  </w:style>
  <w:style w:type="character" w:styleId="a6">
    <w:name w:val="Strong"/>
    <w:uiPriority w:val="22"/>
    <w:qFormat/>
    <w:rsid w:val="00A40C80"/>
    <w:rPr>
      <w:b/>
      <w:bCs/>
    </w:rPr>
  </w:style>
  <w:style w:type="paragraph" w:customStyle="1" w:styleId="FORMATTEXT">
    <w:name w:val=".FORMATTEXT"/>
    <w:uiPriority w:val="99"/>
    <w:rsid w:val="00A40C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xtended-textshort">
    <w:name w:val="extended-text__short"/>
    <w:rsid w:val="00A40C80"/>
  </w:style>
  <w:style w:type="character" w:customStyle="1" w:styleId="Absatz-Standardschriftart">
    <w:name w:val="Absatz-Standardschriftart"/>
    <w:rsid w:val="00F967EF"/>
  </w:style>
  <w:style w:type="character" w:customStyle="1" w:styleId="2">
    <w:name w:val="Основной шрифт абзаца2"/>
    <w:rsid w:val="00F967EF"/>
  </w:style>
  <w:style w:type="character" w:customStyle="1" w:styleId="WW-Absatz-Standardschriftart">
    <w:name w:val="WW-Absatz-Standardschriftart"/>
    <w:rsid w:val="00F967EF"/>
  </w:style>
  <w:style w:type="character" w:customStyle="1" w:styleId="1">
    <w:name w:val="Основной шрифт абзаца1"/>
    <w:rsid w:val="00F967EF"/>
  </w:style>
  <w:style w:type="character" w:customStyle="1" w:styleId="a7">
    <w:name w:val="Символ нумерации"/>
    <w:rsid w:val="00F967EF"/>
  </w:style>
  <w:style w:type="character" w:styleId="a8">
    <w:name w:val="page number"/>
    <w:basedOn w:val="2"/>
    <w:rsid w:val="00F967EF"/>
  </w:style>
  <w:style w:type="paragraph" w:customStyle="1" w:styleId="a9">
    <w:name w:val="Заголовок"/>
    <w:basedOn w:val="a"/>
    <w:next w:val="aa"/>
    <w:rsid w:val="00F967EF"/>
    <w:pPr>
      <w:keepNext/>
      <w:suppressAutoHyphens/>
      <w:spacing w:before="240" w:after="120" w:line="240" w:lineRule="auto"/>
    </w:pPr>
    <w:rPr>
      <w:rFonts w:ascii="Arial" w:eastAsia="Lucida Sans Unicode" w:hAnsi="Arial" w:cs="Mangal"/>
      <w:sz w:val="28"/>
      <w:szCs w:val="28"/>
      <w:lang w:eastAsia="ar-SA"/>
    </w:rPr>
  </w:style>
  <w:style w:type="paragraph" w:styleId="aa">
    <w:name w:val="Body Text"/>
    <w:basedOn w:val="a"/>
    <w:link w:val="ab"/>
    <w:rsid w:val="00F967EF"/>
    <w:pPr>
      <w:suppressAutoHyphens/>
      <w:spacing w:after="120" w:line="240" w:lineRule="auto"/>
    </w:pPr>
    <w:rPr>
      <w:rFonts w:ascii="Times New Roman" w:hAnsi="Times New Roman"/>
      <w:sz w:val="24"/>
      <w:szCs w:val="24"/>
      <w:lang w:eastAsia="ar-SA"/>
    </w:rPr>
  </w:style>
  <w:style w:type="character" w:customStyle="1" w:styleId="ab">
    <w:name w:val="Основной текст Знак"/>
    <w:basedOn w:val="a0"/>
    <w:link w:val="aa"/>
    <w:rsid w:val="00F967EF"/>
    <w:rPr>
      <w:rFonts w:ascii="Times New Roman" w:eastAsia="Times New Roman" w:hAnsi="Times New Roman" w:cs="Times New Roman"/>
      <w:sz w:val="24"/>
      <w:szCs w:val="24"/>
      <w:lang w:eastAsia="ar-SA"/>
    </w:rPr>
  </w:style>
  <w:style w:type="paragraph" w:styleId="ac">
    <w:name w:val="List"/>
    <w:basedOn w:val="aa"/>
    <w:rsid w:val="00F967EF"/>
    <w:rPr>
      <w:rFonts w:cs="Tahoma"/>
    </w:rPr>
  </w:style>
  <w:style w:type="paragraph" w:customStyle="1" w:styleId="20">
    <w:name w:val="Название2"/>
    <w:basedOn w:val="a"/>
    <w:rsid w:val="00F967EF"/>
    <w:pPr>
      <w:suppressLineNumbers/>
      <w:suppressAutoHyphens/>
      <w:spacing w:before="120" w:after="120" w:line="240" w:lineRule="auto"/>
    </w:pPr>
    <w:rPr>
      <w:rFonts w:ascii="Arial" w:hAnsi="Arial" w:cs="Mangal"/>
      <w:i/>
      <w:iCs/>
      <w:sz w:val="20"/>
      <w:szCs w:val="24"/>
      <w:lang w:eastAsia="ar-SA"/>
    </w:rPr>
  </w:style>
  <w:style w:type="paragraph" w:customStyle="1" w:styleId="21">
    <w:name w:val="Указатель2"/>
    <w:basedOn w:val="a"/>
    <w:rsid w:val="00F967EF"/>
    <w:pPr>
      <w:suppressLineNumbers/>
      <w:suppressAutoHyphens/>
      <w:spacing w:after="0" w:line="240" w:lineRule="auto"/>
    </w:pPr>
    <w:rPr>
      <w:rFonts w:ascii="Arial" w:hAnsi="Arial" w:cs="Mangal"/>
      <w:sz w:val="24"/>
      <w:szCs w:val="24"/>
      <w:lang w:eastAsia="ar-SA"/>
    </w:rPr>
  </w:style>
  <w:style w:type="paragraph" w:customStyle="1" w:styleId="10">
    <w:name w:val="Название1"/>
    <w:basedOn w:val="a"/>
    <w:rsid w:val="00F967EF"/>
    <w:pPr>
      <w:suppressLineNumbers/>
      <w:suppressAutoHyphens/>
      <w:spacing w:before="120" w:after="120" w:line="240" w:lineRule="auto"/>
    </w:pPr>
    <w:rPr>
      <w:rFonts w:ascii="Times New Roman" w:hAnsi="Times New Roman" w:cs="Tahoma"/>
      <w:i/>
      <w:iCs/>
      <w:sz w:val="20"/>
      <w:szCs w:val="20"/>
      <w:lang w:eastAsia="ar-SA"/>
    </w:rPr>
  </w:style>
  <w:style w:type="paragraph" w:customStyle="1" w:styleId="11">
    <w:name w:val="Указатель1"/>
    <w:basedOn w:val="a"/>
    <w:rsid w:val="00F967EF"/>
    <w:pPr>
      <w:suppressLineNumbers/>
      <w:suppressAutoHyphens/>
      <w:spacing w:after="0" w:line="240" w:lineRule="auto"/>
    </w:pPr>
    <w:rPr>
      <w:rFonts w:ascii="Times New Roman" w:hAnsi="Times New Roman" w:cs="Tahoma"/>
      <w:sz w:val="24"/>
      <w:szCs w:val="24"/>
      <w:lang w:eastAsia="ar-SA"/>
    </w:rPr>
  </w:style>
  <w:style w:type="paragraph" w:customStyle="1" w:styleId="ConsPlusNonformat">
    <w:name w:val="ConsPlusNonformat"/>
    <w:rsid w:val="00F967E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F967EF"/>
    <w:pPr>
      <w:widowControl w:val="0"/>
      <w:suppressAutoHyphens/>
      <w:autoSpaceDE w:val="0"/>
      <w:spacing w:after="0" w:line="240" w:lineRule="auto"/>
    </w:pPr>
    <w:rPr>
      <w:rFonts w:ascii="Arial" w:eastAsia="Times New Roman" w:hAnsi="Arial" w:cs="Arial"/>
      <w:sz w:val="20"/>
      <w:szCs w:val="20"/>
      <w:lang w:eastAsia="ar-SA"/>
    </w:rPr>
  </w:style>
  <w:style w:type="paragraph" w:styleId="ad">
    <w:name w:val="footer"/>
    <w:basedOn w:val="a"/>
    <w:link w:val="ae"/>
    <w:rsid w:val="00F967EF"/>
    <w:pPr>
      <w:suppressLineNumbers/>
      <w:tabs>
        <w:tab w:val="center" w:pos="5122"/>
        <w:tab w:val="right" w:pos="10245"/>
      </w:tabs>
      <w:suppressAutoHyphens/>
      <w:spacing w:after="0" w:line="240" w:lineRule="auto"/>
    </w:pPr>
    <w:rPr>
      <w:rFonts w:ascii="Times New Roman" w:hAnsi="Times New Roman"/>
      <w:sz w:val="24"/>
      <w:szCs w:val="24"/>
      <w:lang w:eastAsia="ar-SA"/>
    </w:rPr>
  </w:style>
  <w:style w:type="character" w:customStyle="1" w:styleId="ae">
    <w:name w:val="Нижний колонтитул Знак"/>
    <w:basedOn w:val="a0"/>
    <w:link w:val="ad"/>
    <w:rsid w:val="00F967EF"/>
    <w:rPr>
      <w:rFonts w:ascii="Times New Roman" w:eastAsia="Times New Roman" w:hAnsi="Times New Roman" w:cs="Times New Roman"/>
      <w:sz w:val="24"/>
      <w:szCs w:val="24"/>
      <w:lang w:eastAsia="ar-SA"/>
    </w:rPr>
  </w:style>
  <w:style w:type="paragraph" w:styleId="af">
    <w:name w:val="header"/>
    <w:basedOn w:val="a"/>
    <w:link w:val="af0"/>
    <w:uiPriority w:val="99"/>
    <w:rsid w:val="00F967EF"/>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0">
    <w:name w:val="Верхний колонтитул Знак"/>
    <w:basedOn w:val="a0"/>
    <w:link w:val="af"/>
    <w:uiPriority w:val="99"/>
    <w:rsid w:val="00F967EF"/>
    <w:rPr>
      <w:rFonts w:ascii="Times New Roman" w:eastAsia="Times New Roman" w:hAnsi="Times New Roman" w:cs="Times New Roman"/>
      <w:sz w:val="24"/>
      <w:szCs w:val="24"/>
      <w:lang w:eastAsia="ar-SA"/>
    </w:rPr>
  </w:style>
  <w:style w:type="paragraph" w:customStyle="1" w:styleId="af1">
    <w:name w:val="Содержимое врезки"/>
    <w:basedOn w:val="aa"/>
    <w:rsid w:val="00F967EF"/>
  </w:style>
  <w:style w:type="character" w:customStyle="1" w:styleId="9pt">
    <w:name w:val="Основной текст + 9 pt"/>
    <w:uiPriority w:val="99"/>
    <w:rsid w:val="00F967EF"/>
    <w:rPr>
      <w:rFonts w:ascii="Times New Roman" w:hAnsi="Times New Roman" w:cs="Times New Roman"/>
      <w:sz w:val="18"/>
      <w:szCs w:val="18"/>
      <w:u w:val="none"/>
    </w:rPr>
  </w:style>
  <w:style w:type="character" w:customStyle="1" w:styleId="8pt">
    <w:name w:val="Основной текст + 8 pt"/>
    <w:uiPriority w:val="99"/>
    <w:rsid w:val="00F967EF"/>
    <w:rPr>
      <w:rFonts w:ascii="Times New Roman" w:hAnsi="Times New Roman" w:cs="Times New Roman"/>
      <w:sz w:val="16"/>
      <w:szCs w:val="16"/>
      <w:u w:val="none"/>
    </w:rPr>
  </w:style>
  <w:style w:type="character" w:customStyle="1" w:styleId="8">
    <w:name w:val="Основной текст + 8"/>
    <w:aliases w:val="5 pt1"/>
    <w:uiPriority w:val="99"/>
    <w:rsid w:val="00F967EF"/>
    <w:rPr>
      <w:rFonts w:ascii="Times New Roman" w:hAnsi="Times New Roman" w:cs="Times New Roman"/>
      <w:sz w:val="17"/>
      <w:szCs w:val="17"/>
      <w:u w:val="none"/>
    </w:rPr>
  </w:style>
  <w:style w:type="paragraph" w:customStyle="1" w:styleId="Default">
    <w:name w:val="Default"/>
    <w:rsid w:val="00F967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j">
    <w:name w:val="pj"/>
    <w:basedOn w:val="a"/>
    <w:rsid w:val="00F967EF"/>
    <w:pPr>
      <w:spacing w:before="100" w:beforeAutospacing="1" w:after="100" w:afterAutospacing="1" w:line="240" w:lineRule="auto"/>
    </w:pPr>
    <w:rPr>
      <w:rFonts w:ascii="Times New Roman" w:hAnsi="Times New Roman"/>
      <w:sz w:val="24"/>
      <w:szCs w:val="24"/>
    </w:rPr>
  </w:style>
  <w:style w:type="paragraph" w:styleId="af2">
    <w:name w:val="No Spacing"/>
    <w:uiPriority w:val="1"/>
    <w:qFormat/>
    <w:rsid w:val="00F967EF"/>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F967EF"/>
  </w:style>
  <w:style w:type="paragraph" w:customStyle="1" w:styleId="p7">
    <w:name w:val="p7"/>
    <w:basedOn w:val="a"/>
    <w:rsid w:val="00F967EF"/>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967EF"/>
  </w:style>
  <w:style w:type="paragraph" w:customStyle="1" w:styleId="p9">
    <w:name w:val="p9"/>
    <w:basedOn w:val="a"/>
    <w:rsid w:val="00F967EF"/>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F967EF"/>
  </w:style>
  <w:style w:type="paragraph" w:customStyle="1" w:styleId="p10">
    <w:name w:val="p10"/>
    <w:basedOn w:val="a"/>
    <w:rsid w:val="00F967E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8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68D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3168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12E7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List Paragraph"/>
    <w:basedOn w:val="a"/>
    <w:qFormat/>
    <w:rsid w:val="00A72E9D"/>
    <w:pPr>
      <w:ind w:left="720"/>
      <w:contextualSpacing/>
    </w:pPr>
  </w:style>
  <w:style w:type="character" w:styleId="a5">
    <w:name w:val="Hyperlink"/>
    <w:unhideWhenUsed/>
    <w:rsid w:val="00A72E9D"/>
    <w:rPr>
      <w:color w:val="0000FF"/>
      <w:u w:val="single"/>
    </w:rPr>
  </w:style>
  <w:style w:type="character" w:styleId="a6">
    <w:name w:val="Strong"/>
    <w:uiPriority w:val="22"/>
    <w:qFormat/>
    <w:rsid w:val="00A40C80"/>
    <w:rPr>
      <w:b/>
      <w:bCs/>
    </w:rPr>
  </w:style>
  <w:style w:type="paragraph" w:customStyle="1" w:styleId="FORMATTEXT">
    <w:name w:val=".FORMATTEXT"/>
    <w:uiPriority w:val="99"/>
    <w:rsid w:val="00A40C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xtended-textshort">
    <w:name w:val="extended-text__short"/>
    <w:rsid w:val="00A40C80"/>
  </w:style>
  <w:style w:type="character" w:customStyle="1" w:styleId="Absatz-Standardschriftart">
    <w:name w:val="Absatz-Standardschriftart"/>
    <w:rsid w:val="00F967EF"/>
  </w:style>
  <w:style w:type="character" w:customStyle="1" w:styleId="2">
    <w:name w:val="Основной шрифт абзаца2"/>
    <w:rsid w:val="00F967EF"/>
  </w:style>
  <w:style w:type="character" w:customStyle="1" w:styleId="WW-Absatz-Standardschriftart">
    <w:name w:val="WW-Absatz-Standardschriftart"/>
    <w:rsid w:val="00F967EF"/>
  </w:style>
  <w:style w:type="character" w:customStyle="1" w:styleId="1">
    <w:name w:val="Основной шрифт абзаца1"/>
    <w:rsid w:val="00F967EF"/>
  </w:style>
  <w:style w:type="character" w:customStyle="1" w:styleId="a7">
    <w:name w:val="Символ нумерации"/>
    <w:rsid w:val="00F967EF"/>
  </w:style>
  <w:style w:type="character" w:styleId="a8">
    <w:name w:val="page number"/>
    <w:basedOn w:val="2"/>
    <w:rsid w:val="00F967EF"/>
  </w:style>
  <w:style w:type="paragraph" w:customStyle="1" w:styleId="a9">
    <w:name w:val="Заголовок"/>
    <w:basedOn w:val="a"/>
    <w:next w:val="aa"/>
    <w:rsid w:val="00F967EF"/>
    <w:pPr>
      <w:keepNext/>
      <w:suppressAutoHyphens/>
      <w:spacing w:before="240" w:after="120" w:line="240" w:lineRule="auto"/>
    </w:pPr>
    <w:rPr>
      <w:rFonts w:ascii="Arial" w:eastAsia="Lucida Sans Unicode" w:hAnsi="Arial" w:cs="Mangal"/>
      <w:sz w:val="28"/>
      <w:szCs w:val="28"/>
      <w:lang w:eastAsia="ar-SA"/>
    </w:rPr>
  </w:style>
  <w:style w:type="paragraph" w:styleId="aa">
    <w:name w:val="Body Text"/>
    <w:basedOn w:val="a"/>
    <w:link w:val="ab"/>
    <w:rsid w:val="00F967EF"/>
    <w:pPr>
      <w:suppressAutoHyphens/>
      <w:spacing w:after="120" w:line="240" w:lineRule="auto"/>
    </w:pPr>
    <w:rPr>
      <w:rFonts w:ascii="Times New Roman" w:hAnsi="Times New Roman"/>
      <w:sz w:val="24"/>
      <w:szCs w:val="24"/>
      <w:lang w:eastAsia="ar-SA"/>
    </w:rPr>
  </w:style>
  <w:style w:type="character" w:customStyle="1" w:styleId="ab">
    <w:name w:val="Основной текст Знак"/>
    <w:basedOn w:val="a0"/>
    <w:link w:val="aa"/>
    <w:rsid w:val="00F967EF"/>
    <w:rPr>
      <w:rFonts w:ascii="Times New Roman" w:eastAsia="Times New Roman" w:hAnsi="Times New Roman" w:cs="Times New Roman"/>
      <w:sz w:val="24"/>
      <w:szCs w:val="24"/>
      <w:lang w:eastAsia="ar-SA"/>
    </w:rPr>
  </w:style>
  <w:style w:type="paragraph" w:styleId="ac">
    <w:name w:val="List"/>
    <w:basedOn w:val="aa"/>
    <w:rsid w:val="00F967EF"/>
    <w:rPr>
      <w:rFonts w:cs="Tahoma"/>
    </w:rPr>
  </w:style>
  <w:style w:type="paragraph" w:customStyle="1" w:styleId="20">
    <w:name w:val="Название2"/>
    <w:basedOn w:val="a"/>
    <w:rsid w:val="00F967EF"/>
    <w:pPr>
      <w:suppressLineNumbers/>
      <w:suppressAutoHyphens/>
      <w:spacing w:before="120" w:after="120" w:line="240" w:lineRule="auto"/>
    </w:pPr>
    <w:rPr>
      <w:rFonts w:ascii="Arial" w:hAnsi="Arial" w:cs="Mangal"/>
      <w:i/>
      <w:iCs/>
      <w:sz w:val="20"/>
      <w:szCs w:val="24"/>
      <w:lang w:eastAsia="ar-SA"/>
    </w:rPr>
  </w:style>
  <w:style w:type="paragraph" w:customStyle="1" w:styleId="21">
    <w:name w:val="Указатель2"/>
    <w:basedOn w:val="a"/>
    <w:rsid w:val="00F967EF"/>
    <w:pPr>
      <w:suppressLineNumbers/>
      <w:suppressAutoHyphens/>
      <w:spacing w:after="0" w:line="240" w:lineRule="auto"/>
    </w:pPr>
    <w:rPr>
      <w:rFonts w:ascii="Arial" w:hAnsi="Arial" w:cs="Mangal"/>
      <w:sz w:val="24"/>
      <w:szCs w:val="24"/>
      <w:lang w:eastAsia="ar-SA"/>
    </w:rPr>
  </w:style>
  <w:style w:type="paragraph" w:customStyle="1" w:styleId="10">
    <w:name w:val="Название1"/>
    <w:basedOn w:val="a"/>
    <w:rsid w:val="00F967EF"/>
    <w:pPr>
      <w:suppressLineNumbers/>
      <w:suppressAutoHyphens/>
      <w:spacing w:before="120" w:after="120" w:line="240" w:lineRule="auto"/>
    </w:pPr>
    <w:rPr>
      <w:rFonts w:ascii="Times New Roman" w:hAnsi="Times New Roman" w:cs="Tahoma"/>
      <w:i/>
      <w:iCs/>
      <w:sz w:val="20"/>
      <w:szCs w:val="20"/>
      <w:lang w:eastAsia="ar-SA"/>
    </w:rPr>
  </w:style>
  <w:style w:type="paragraph" w:customStyle="1" w:styleId="11">
    <w:name w:val="Указатель1"/>
    <w:basedOn w:val="a"/>
    <w:rsid w:val="00F967EF"/>
    <w:pPr>
      <w:suppressLineNumbers/>
      <w:suppressAutoHyphens/>
      <w:spacing w:after="0" w:line="240" w:lineRule="auto"/>
    </w:pPr>
    <w:rPr>
      <w:rFonts w:ascii="Times New Roman" w:hAnsi="Times New Roman" w:cs="Tahoma"/>
      <w:sz w:val="24"/>
      <w:szCs w:val="24"/>
      <w:lang w:eastAsia="ar-SA"/>
    </w:rPr>
  </w:style>
  <w:style w:type="paragraph" w:customStyle="1" w:styleId="ConsPlusNonformat">
    <w:name w:val="ConsPlusNonformat"/>
    <w:rsid w:val="00F967E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F967EF"/>
    <w:pPr>
      <w:widowControl w:val="0"/>
      <w:suppressAutoHyphens/>
      <w:autoSpaceDE w:val="0"/>
      <w:spacing w:after="0" w:line="240" w:lineRule="auto"/>
    </w:pPr>
    <w:rPr>
      <w:rFonts w:ascii="Arial" w:eastAsia="Times New Roman" w:hAnsi="Arial" w:cs="Arial"/>
      <w:sz w:val="20"/>
      <w:szCs w:val="20"/>
      <w:lang w:eastAsia="ar-SA"/>
    </w:rPr>
  </w:style>
  <w:style w:type="paragraph" w:styleId="ad">
    <w:name w:val="footer"/>
    <w:basedOn w:val="a"/>
    <w:link w:val="ae"/>
    <w:rsid w:val="00F967EF"/>
    <w:pPr>
      <w:suppressLineNumbers/>
      <w:tabs>
        <w:tab w:val="center" w:pos="5122"/>
        <w:tab w:val="right" w:pos="10245"/>
      </w:tabs>
      <w:suppressAutoHyphens/>
      <w:spacing w:after="0" w:line="240" w:lineRule="auto"/>
    </w:pPr>
    <w:rPr>
      <w:rFonts w:ascii="Times New Roman" w:hAnsi="Times New Roman"/>
      <w:sz w:val="24"/>
      <w:szCs w:val="24"/>
      <w:lang w:eastAsia="ar-SA"/>
    </w:rPr>
  </w:style>
  <w:style w:type="character" w:customStyle="1" w:styleId="ae">
    <w:name w:val="Нижний колонтитул Знак"/>
    <w:basedOn w:val="a0"/>
    <w:link w:val="ad"/>
    <w:rsid w:val="00F967EF"/>
    <w:rPr>
      <w:rFonts w:ascii="Times New Roman" w:eastAsia="Times New Roman" w:hAnsi="Times New Roman" w:cs="Times New Roman"/>
      <w:sz w:val="24"/>
      <w:szCs w:val="24"/>
      <w:lang w:eastAsia="ar-SA"/>
    </w:rPr>
  </w:style>
  <w:style w:type="paragraph" w:styleId="af">
    <w:name w:val="header"/>
    <w:basedOn w:val="a"/>
    <w:link w:val="af0"/>
    <w:uiPriority w:val="99"/>
    <w:rsid w:val="00F967EF"/>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0">
    <w:name w:val="Верхний колонтитул Знак"/>
    <w:basedOn w:val="a0"/>
    <w:link w:val="af"/>
    <w:uiPriority w:val="99"/>
    <w:rsid w:val="00F967EF"/>
    <w:rPr>
      <w:rFonts w:ascii="Times New Roman" w:eastAsia="Times New Roman" w:hAnsi="Times New Roman" w:cs="Times New Roman"/>
      <w:sz w:val="24"/>
      <w:szCs w:val="24"/>
      <w:lang w:eastAsia="ar-SA"/>
    </w:rPr>
  </w:style>
  <w:style w:type="paragraph" w:customStyle="1" w:styleId="af1">
    <w:name w:val="Содержимое врезки"/>
    <w:basedOn w:val="aa"/>
    <w:rsid w:val="00F967EF"/>
  </w:style>
  <w:style w:type="character" w:customStyle="1" w:styleId="9pt">
    <w:name w:val="Основной текст + 9 pt"/>
    <w:uiPriority w:val="99"/>
    <w:rsid w:val="00F967EF"/>
    <w:rPr>
      <w:rFonts w:ascii="Times New Roman" w:hAnsi="Times New Roman" w:cs="Times New Roman"/>
      <w:sz w:val="18"/>
      <w:szCs w:val="18"/>
      <w:u w:val="none"/>
    </w:rPr>
  </w:style>
  <w:style w:type="character" w:customStyle="1" w:styleId="8pt">
    <w:name w:val="Основной текст + 8 pt"/>
    <w:uiPriority w:val="99"/>
    <w:rsid w:val="00F967EF"/>
    <w:rPr>
      <w:rFonts w:ascii="Times New Roman" w:hAnsi="Times New Roman" w:cs="Times New Roman"/>
      <w:sz w:val="16"/>
      <w:szCs w:val="16"/>
      <w:u w:val="none"/>
    </w:rPr>
  </w:style>
  <w:style w:type="character" w:customStyle="1" w:styleId="8">
    <w:name w:val="Основной текст + 8"/>
    <w:aliases w:val="5 pt1"/>
    <w:uiPriority w:val="99"/>
    <w:rsid w:val="00F967EF"/>
    <w:rPr>
      <w:rFonts w:ascii="Times New Roman" w:hAnsi="Times New Roman" w:cs="Times New Roman"/>
      <w:sz w:val="17"/>
      <w:szCs w:val="17"/>
      <w:u w:val="none"/>
    </w:rPr>
  </w:style>
  <w:style w:type="paragraph" w:customStyle="1" w:styleId="Default">
    <w:name w:val="Default"/>
    <w:rsid w:val="00F967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j">
    <w:name w:val="pj"/>
    <w:basedOn w:val="a"/>
    <w:rsid w:val="00F967EF"/>
    <w:pPr>
      <w:spacing w:before="100" w:beforeAutospacing="1" w:after="100" w:afterAutospacing="1" w:line="240" w:lineRule="auto"/>
    </w:pPr>
    <w:rPr>
      <w:rFonts w:ascii="Times New Roman" w:hAnsi="Times New Roman"/>
      <w:sz w:val="24"/>
      <w:szCs w:val="24"/>
    </w:rPr>
  </w:style>
  <w:style w:type="paragraph" w:styleId="af2">
    <w:name w:val="No Spacing"/>
    <w:uiPriority w:val="1"/>
    <w:qFormat/>
    <w:rsid w:val="00F967EF"/>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F967EF"/>
  </w:style>
  <w:style w:type="paragraph" w:customStyle="1" w:styleId="p7">
    <w:name w:val="p7"/>
    <w:basedOn w:val="a"/>
    <w:rsid w:val="00F967EF"/>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967EF"/>
  </w:style>
  <w:style w:type="paragraph" w:customStyle="1" w:styleId="p9">
    <w:name w:val="p9"/>
    <w:basedOn w:val="a"/>
    <w:rsid w:val="00F967EF"/>
    <w:pPr>
      <w:spacing w:before="100" w:beforeAutospacing="1" w:after="100" w:afterAutospacing="1" w:line="240" w:lineRule="auto"/>
    </w:pPr>
    <w:rPr>
      <w:rFonts w:ascii="Times New Roman" w:hAnsi="Times New Roman"/>
      <w:sz w:val="24"/>
      <w:szCs w:val="24"/>
    </w:rPr>
  </w:style>
  <w:style w:type="character" w:customStyle="1" w:styleId="s4">
    <w:name w:val="s4"/>
    <w:basedOn w:val="a0"/>
    <w:rsid w:val="00F967EF"/>
  </w:style>
  <w:style w:type="paragraph" w:customStyle="1" w:styleId="p10">
    <w:name w:val="p10"/>
    <w:basedOn w:val="a"/>
    <w:rsid w:val="00F967E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103D7D0CA5758390ED68EF0F8F314279E0043A0A1633450633635A616E83B16C86168814A7CF044EF2BD147B6OBsEE" TargetMode="External"/><Relationship Id="rId4" Type="http://schemas.microsoft.com/office/2007/relationships/stylesWithEffects" Target="stylesWithEffects.xml"/><Relationship Id="rId9" Type="http://schemas.openxmlformats.org/officeDocument/2006/relationships/hyperlink" Target="http://duma.krasnopoly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190E-0057-439D-8529-E2139F1F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24495</Words>
  <Characters>139624</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2021-02-01T05:10:00Z</dcterms:created>
  <dcterms:modified xsi:type="dcterms:W3CDTF">2021-03-10T05:03:00Z</dcterms:modified>
</cp:coreProperties>
</file>